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897CC6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№12</w:t>
      </w:r>
      <w:bookmarkStart w:id="1" w:name="_GoBack"/>
      <w:bookmarkEnd w:id="1"/>
      <w:r w:rsidR="004E7895">
        <w:rPr>
          <w:color w:val="26282F"/>
        </w:rPr>
        <w:t xml:space="preserve"> по ул. Федора Шаляпина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10" w:rsidRDefault="00A06B10">
      <w:r>
        <w:separator/>
      </w:r>
    </w:p>
  </w:endnote>
  <w:endnote w:type="continuationSeparator" w:id="0">
    <w:p w:rsidR="00A06B10" w:rsidRDefault="00A0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10" w:rsidRDefault="00A06B10">
      <w:r>
        <w:separator/>
      </w:r>
    </w:p>
  </w:footnote>
  <w:footnote w:type="continuationSeparator" w:id="0">
    <w:p w:rsidR="00A06B10" w:rsidRDefault="00A0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E7895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15D3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97CC6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06B10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891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C59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5C8F-AFEC-445E-830D-A44E3099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2018-11-16T05:23:00Z</dcterms:created>
  <dcterms:modified xsi:type="dcterms:W3CDTF">2018-11-16T05:23:00Z</dcterms:modified>
</cp:coreProperties>
</file>