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1C09E3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№5 по ул. Мусы Джалиля</w:t>
      </w:r>
      <w:r w:rsidR="00F45CE8" w:rsidRPr="00F45CE8">
        <w:rPr>
          <w:color w:val="26282F"/>
        </w:rPr>
        <w:t xml:space="preserve"> г. Казань</w:t>
      </w:r>
      <w:r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bookmarkStart w:id="1" w:name="_GoBack"/>
      <w:bookmarkEnd w:id="1"/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CD" w:rsidRDefault="00A87ACD">
      <w:r>
        <w:separator/>
      </w:r>
    </w:p>
  </w:endnote>
  <w:endnote w:type="continuationSeparator" w:id="0">
    <w:p w:rsidR="00A87ACD" w:rsidRDefault="00A8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CD" w:rsidRDefault="00A87ACD">
      <w:r>
        <w:separator/>
      </w:r>
    </w:p>
  </w:footnote>
  <w:footnote w:type="continuationSeparator" w:id="0">
    <w:p w:rsidR="00A87ACD" w:rsidRDefault="00A8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ACD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018F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14DC-B856-4572-A7D8-1F78979E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2018-11-16T05:20:00Z</dcterms:created>
  <dcterms:modified xsi:type="dcterms:W3CDTF">2018-11-16T05:20:00Z</dcterms:modified>
</cp:coreProperties>
</file>