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E32787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47</w:t>
      </w:r>
      <w:bookmarkStart w:id="1" w:name="_GoBack"/>
      <w:bookmarkEnd w:id="1"/>
      <w:r w:rsidR="00A73BEE">
        <w:rPr>
          <w:color w:val="26282F"/>
        </w:rPr>
        <w:t xml:space="preserve"> по ул. Габдуллы Тукая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B7" w:rsidRDefault="006922B7">
      <w:r>
        <w:separator/>
      </w:r>
    </w:p>
  </w:endnote>
  <w:endnote w:type="continuationSeparator" w:id="0">
    <w:p w:rsidR="006922B7" w:rsidRDefault="0069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B7" w:rsidRDefault="006922B7">
      <w:r>
        <w:separator/>
      </w:r>
    </w:p>
  </w:footnote>
  <w:footnote w:type="continuationSeparator" w:id="0">
    <w:p w:rsidR="006922B7" w:rsidRDefault="0069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22B7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D5F96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2787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C36F7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6D35-59DE-4896-951B-6CAE2FEC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2018-12-04T11:00:00Z</dcterms:created>
  <dcterms:modified xsi:type="dcterms:W3CDTF">2018-12-04T11:00:00Z</dcterms:modified>
</cp:coreProperties>
</file>