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3C83" w14:textId="77777777" w:rsidR="00534653" w:rsidRDefault="00534653" w:rsidP="00534653">
      <w:pPr>
        <w:jc w:val="center"/>
        <w:rPr>
          <w:b/>
          <w:bCs/>
        </w:rPr>
      </w:pPr>
      <w:bookmarkStart w:id="0" w:name="_Hlk27045099"/>
      <w:r>
        <w:rPr>
          <w:b/>
          <w:bCs/>
        </w:rPr>
        <w:t>Правила внутриобъектового и пропускного режима</w:t>
      </w:r>
    </w:p>
    <w:p w14:paraId="371F2111" w14:textId="77777777" w:rsidR="00534653" w:rsidRDefault="00534653" w:rsidP="00534653">
      <w:pPr>
        <w:jc w:val="center"/>
        <w:rPr>
          <w:b/>
          <w:bCs/>
        </w:rPr>
      </w:pPr>
      <w:r>
        <w:rPr>
          <w:b/>
          <w:bCs/>
        </w:rPr>
        <w:t xml:space="preserve"> на территории жилого комплекса «Южный Бульвар»</w:t>
      </w:r>
      <w:bookmarkEnd w:id="0"/>
      <w:r>
        <w:rPr>
          <w:b/>
          <w:bCs/>
        </w:rPr>
        <w:t xml:space="preserve"> на пересечении Южного шоссе и </w:t>
      </w:r>
    </w:p>
    <w:p w14:paraId="40445AD9" w14:textId="77777777" w:rsidR="00534653" w:rsidRDefault="00534653" w:rsidP="00534653">
      <w:pPr>
        <w:jc w:val="center"/>
        <w:rPr>
          <w:b/>
          <w:bCs/>
        </w:rPr>
      </w:pPr>
      <w:r>
        <w:rPr>
          <w:b/>
          <w:bCs/>
        </w:rPr>
        <w:t>ул. Полякова в Автозаводском р-не г. Тольятти</w:t>
      </w:r>
    </w:p>
    <w:p w14:paraId="195E1039" w14:textId="77777777" w:rsidR="00534653" w:rsidRDefault="00534653" w:rsidP="00534653">
      <w:pPr>
        <w:jc w:val="center"/>
        <w:rPr>
          <w:b/>
          <w:bCs/>
        </w:rPr>
      </w:pPr>
    </w:p>
    <w:p w14:paraId="48A128EF" w14:textId="77777777" w:rsidR="00534653" w:rsidRDefault="00534653" w:rsidP="00534653">
      <w:pPr>
        <w:pStyle w:val="a3"/>
        <w:tabs>
          <w:tab w:val="left" w:pos="3223"/>
        </w:tabs>
        <w:ind w:left="0"/>
        <w:jc w:val="center"/>
        <w:rPr>
          <w:b/>
        </w:rPr>
      </w:pPr>
      <w:r>
        <w:rPr>
          <w:b/>
        </w:rPr>
        <w:t>1. ОБЕСПЕЧЕНИЕ ВНУТРИОБЪЕКТОВОГО РЕЖИМА</w:t>
      </w:r>
    </w:p>
    <w:p w14:paraId="69AC2493" w14:textId="77777777" w:rsidR="00534653" w:rsidRDefault="00534653" w:rsidP="00534653">
      <w:pPr>
        <w:pStyle w:val="a3"/>
        <w:tabs>
          <w:tab w:val="left" w:pos="3223"/>
        </w:tabs>
        <w:ind w:left="0"/>
        <w:jc w:val="center"/>
      </w:pPr>
    </w:p>
    <w:p w14:paraId="0C040DBF" w14:textId="77777777" w:rsidR="00534653" w:rsidRDefault="00534653" w:rsidP="00534653">
      <w:pPr>
        <w:tabs>
          <w:tab w:val="left" w:pos="567"/>
        </w:tabs>
        <w:jc w:val="both"/>
      </w:pPr>
      <w:r>
        <w:t>1.</w:t>
      </w:r>
      <w:r>
        <w:tab/>
      </w:r>
      <w:r>
        <w:rPr>
          <w:b/>
        </w:rPr>
        <w:t>Внутриобъектовый режим</w:t>
      </w:r>
      <w:r>
        <w:t xml:space="preserve"> - порядок, обеспечиваемый совокупностью мероприятий и правил, в соответствии с требованиями внутреннего распорядка и безопасности, выполняемых лицами, находящимися на охраняемых объектах, расположенных на территории жилого комплекса «Южный бульвар» на пересечении Южного шоссе и ул. Полякова в Автозаводском р-не г. Тольятти.</w:t>
      </w:r>
    </w:p>
    <w:p w14:paraId="129012E9" w14:textId="77777777" w:rsidR="00534653" w:rsidRDefault="00534653" w:rsidP="00534653">
      <w:pPr>
        <w:tabs>
          <w:tab w:val="left" w:pos="567"/>
        </w:tabs>
        <w:jc w:val="both"/>
      </w:pPr>
      <w:r w:rsidRPr="00823522">
        <w:rPr>
          <w:b/>
          <w:bCs/>
        </w:rPr>
        <w:t>ЧОП</w:t>
      </w:r>
      <w:r w:rsidRPr="00823522">
        <w:t xml:space="preserve"> - частное охранное предприятие, обладающее полученной в установленном законом порядке лицензией (разрешением) на осуществление частной охранной деятельности и оказывающее услуги охраны на объекте ЖК «</w:t>
      </w:r>
      <w:r>
        <w:t>Южный Бульвар</w:t>
      </w:r>
      <w:r w:rsidRPr="00823522">
        <w:t>», на основании договора с Управляющей компанией.</w:t>
      </w:r>
    </w:p>
    <w:p w14:paraId="3C3222CD" w14:textId="77777777" w:rsidR="00534653" w:rsidRDefault="00534653" w:rsidP="00534653">
      <w:pPr>
        <w:tabs>
          <w:tab w:val="left" w:pos="3223"/>
        </w:tabs>
        <w:jc w:val="both"/>
      </w:pPr>
      <w:r>
        <w:t>2. Цель установления внутриобъектового режима:</w:t>
      </w:r>
    </w:p>
    <w:p w14:paraId="6A6DE81D" w14:textId="77777777" w:rsidR="00534653" w:rsidRDefault="00534653" w:rsidP="00534653">
      <w:pPr>
        <w:tabs>
          <w:tab w:val="left" w:pos="3223"/>
        </w:tabs>
        <w:jc w:val="both"/>
      </w:pPr>
      <w:r>
        <w:t xml:space="preserve">2.1. Соблюдение установленных действующим Законодательством правил пожарной безопасности и санитарно-гигиенических правил. </w:t>
      </w:r>
    </w:p>
    <w:p w14:paraId="156E91FB" w14:textId="77777777" w:rsidR="00534653" w:rsidRDefault="00534653" w:rsidP="00534653">
      <w:pPr>
        <w:tabs>
          <w:tab w:val="left" w:pos="3223"/>
        </w:tabs>
        <w:jc w:val="both"/>
      </w:pPr>
      <w:r>
        <w:t>2.2. Соблюдение общественного порядка в соответствии с КоАП РФ, жителями и посетителями многоквартирного дома и придомовой территории.</w:t>
      </w:r>
    </w:p>
    <w:p w14:paraId="4DE2FDCF" w14:textId="77777777" w:rsidR="00534653" w:rsidRDefault="00534653" w:rsidP="00534653">
      <w:pPr>
        <w:tabs>
          <w:tab w:val="left" w:pos="3223"/>
        </w:tabs>
        <w:jc w:val="both"/>
      </w:pPr>
      <w:r>
        <w:t xml:space="preserve">2.3. </w:t>
      </w:r>
      <w:bookmarkStart w:id="1" w:name="_Hlk17807315"/>
      <w:r>
        <w:t xml:space="preserve">Соблюдение принципа «Двор без машин» </w:t>
      </w:r>
      <w:r w:rsidRPr="00661FBD">
        <w:t>(Придомовая территория дом №</w:t>
      </w:r>
      <w:r>
        <w:t xml:space="preserve"> </w:t>
      </w:r>
      <w:r w:rsidRPr="00661FBD">
        <w:t>24 Итальянский б-р, д</w:t>
      </w:r>
      <w:r>
        <w:t>ом № 21 ул. Владимира Высоцкого</w:t>
      </w:r>
      <w:r w:rsidRPr="00661FBD">
        <w:t>)</w:t>
      </w:r>
      <w:bookmarkEnd w:id="1"/>
      <w:r w:rsidRPr="00661FBD">
        <w:t>.</w:t>
      </w:r>
    </w:p>
    <w:p w14:paraId="182FCDCF" w14:textId="77777777" w:rsidR="00534653" w:rsidRDefault="00534653" w:rsidP="00534653">
      <w:pPr>
        <w:tabs>
          <w:tab w:val="left" w:pos="3223"/>
        </w:tabs>
        <w:jc w:val="both"/>
      </w:pPr>
      <w:r>
        <w:t>3. С целью обеспечения внутриобъектового режима работники ЧОП обязаны:</w:t>
      </w:r>
    </w:p>
    <w:p w14:paraId="7CF74F58" w14:textId="77777777" w:rsidR="00534653" w:rsidRDefault="00534653" w:rsidP="00534653">
      <w:pPr>
        <w:tabs>
          <w:tab w:val="left" w:pos="3223"/>
        </w:tabs>
        <w:jc w:val="both"/>
      </w:pPr>
      <w:r>
        <w:t xml:space="preserve">3.1. Не допускать парковку автомобиля на газонах, тротуарах, дворовых детских площадках. </w:t>
      </w:r>
    </w:p>
    <w:p w14:paraId="36ABD84F" w14:textId="77777777" w:rsidR="00534653" w:rsidRDefault="00534653" w:rsidP="00534653">
      <w:pPr>
        <w:tabs>
          <w:tab w:val="left" w:pos="3223"/>
        </w:tabs>
        <w:jc w:val="both"/>
      </w:pPr>
      <w:r>
        <w:t>3.2. Не допускать распитие спиртных напитков, а также хулиганских действий, направленных на нарушение общественного порядка на придомовой территории жилого дома и в подъездах.</w:t>
      </w:r>
    </w:p>
    <w:p w14:paraId="7996138E" w14:textId="77777777" w:rsidR="00534653" w:rsidRDefault="00534653" w:rsidP="00534653">
      <w:pPr>
        <w:tabs>
          <w:tab w:val="left" w:pos="3223"/>
        </w:tabs>
        <w:jc w:val="both"/>
      </w:pPr>
      <w:r>
        <w:t>3.3. Не допускать акты вандализма в отношении имущества на придомовой территории (подъезды, придомовая территория, кабины лифта), в т. ч. игрового и спортивного оборудования.</w:t>
      </w:r>
    </w:p>
    <w:p w14:paraId="0D792C05" w14:textId="77777777" w:rsidR="00534653" w:rsidRDefault="00534653" w:rsidP="00534653">
      <w:pPr>
        <w:tabs>
          <w:tab w:val="left" w:pos="3223"/>
        </w:tabs>
        <w:jc w:val="both"/>
      </w:pPr>
      <w:r>
        <w:t xml:space="preserve">3.4. Выявлять и не допускать загромождение входов и выходов на лестничные клетки и на чердаки, запасные выходы, коридоры, проходы, лестничные марши (за исключением срочных погрузочно-разгрузочных работ). </w:t>
      </w:r>
    </w:p>
    <w:p w14:paraId="7C9A71FC" w14:textId="77777777" w:rsidR="00534653" w:rsidRDefault="00534653" w:rsidP="00534653">
      <w:pPr>
        <w:tabs>
          <w:tab w:val="left" w:pos="3223"/>
        </w:tabs>
        <w:jc w:val="both"/>
      </w:pPr>
      <w:r>
        <w:t xml:space="preserve">3.5. Выявлять и не допускать хранение в местах общего пользования взрывопожароопасных веществ и предметов, в т. ч. загрязняющих воздух. </w:t>
      </w:r>
    </w:p>
    <w:p w14:paraId="4C13DD43" w14:textId="77777777" w:rsidR="00534653" w:rsidRDefault="00534653" w:rsidP="00534653">
      <w:pPr>
        <w:tabs>
          <w:tab w:val="left" w:pos="3223"/>
        </w:tabs>
        <w:jc w:val="both"/>
      </w:pPr>
      <w:r>
        <w:t>3.6. Не допускать выгула домашних животных на детских площадках придомовой территории.</w:t>
      </w:r>
    </w:p>
    <w:p w14:paraId="311C31FA" w14:textId="77777777" w:rsidR="00534653" w:rsidRDefault="00534653" w:rsidP="00534653">
      <w:pPr>
        <w:tabs>
          <w:tab w:val="left" w:pos="3223"/>
        </w:tabs>
        <w:jc w:val="both"/>
      </w:pPr>
      <w:r>
        <w:t xml:space="preserve">3.7. По жалобе жителей принимать </w:t>
      </w:r>
      <w:r>
        <w:rPr>
          <w:b/>
        </w:rPr>
        <w:t>законные</w:t>
      </w:r>
      <w:r>
        <w:t xml:space="preserve"> меры для прекращения шумных работ.  Допустимый период шумных работ в будние дни с 08.00 до 13.00 и с 15-00 до 20-00, в воскресенье и в праздничные нерабочие дни с 10-00 до 13-00 и с 15-00 до 20-00</w:t>
      </w:r>
    </w:p>
    <w:p w14:paraId="21B6071C" w14:textId="77777777" w:rsidR="00534653" w:rsidRDefault="00534653" w:rsidP="00534653">
      <w:pPr>
        <w:tabs>
          <w:tab w:val="left" w:pos="3223"/>
        </w:tabs>
        <w:jc w:val="both"/>
      </w:pPr>
      <w:r>
        <w:t xml:space="preserve">3.8. При возникновении описанных выше либо прочих непредусмотренных ситуаций действовать в рамках гражданского Законодательства РФ и внутренними документами, и инструкциями ЧОП соответствующих требованиям Законодательства РФ. </w:t>
      </w:r>
    </w:p>
    <w:p w14:paraId="5F3B74FE" w14:textId="77777777" w:rsidR="00534653" w:rsidRDefault="00534653" w:rsidP="00534653">
      <w:pPr>
        <w:tabs>
          <w:tab w:val="left" w:pos="3223"/>
        </w:tabs>
        <w:jc w:val="both"/>
      </w:pPr>
    </w:p>
    <w:p w14:paraId="07041A7B" w14:textId="77777777" w:rsidR="00534653" w:rsidRDefault="00534653" w:rsidP="00534653">
      <w:pPr>
        <w:widowControl/>
        <w:numPr>
          <w:ilvl w:val="0"/>
          <w:numId w:val="4"/>
        </w:numPr>
        <w:tabs>
          <w:tab w:val="left" w:pos="426"/>
        </w:tabs>
        <w:suppressAutoHyphens/>
        <w:jc w:val="center"/>
      </w:pPr>
      <w:r>
        <w:rPr>
          <w:b/>
          <w:bCs/>
        </w:rPr>
        <w:t>ОБЕСПЕЧЕНИЕ КОНТРОЛЬНО-ПРОПУСКНОГО РЕЖИМА НА ТЕРРИТОРИЮ МНОГОКВАРТИРНОГО ДОМА</w:t>
      </w:r>
    </w:p>
    <w:p w14:paraId="43788ADE" w14:textId="77777777" w:rsidR="00534653" w:rsidRDefault="00534653" w:rsidP="00534653">
      <w:pPr>
        <w:tabs>
          <w:tab w:val="left" w:pos="3223"/>
        </w:tabs>
        <w:jc w:val="both"/>
        <w:rPr>
          <w:b/>
          <w:bCs/>
        </w:rPr>
      </w:pPr>
    </w:p>
    <w:p w14:paraId="02744A9B" w14:textId="77777777" w:rsidR="00534653" w:rsidRDefault="00534653" w:rsidP="00534653">
      <w:pPr>
        <w:tabs>
          <w:tab w:val="left" w:pos="3223"/>
        </w:tabs>
        <w:jc w:val="both"/>
      </w:pPr>
      <w:r>
        <w:t xml:space="preserve">2.1. Пропускной режим – порядок, обеспечиваемый на охраняемых объектах совокупностью мероприятий и правил, исключающих возможность бесконтрольного входа/выхода лиц, въезда/выезда транспортных средств, вноса/выноса, ввоза/вывоза имущества на охраняемые и с охраняемых объектов, расположенных на территории </w:t>
      </w:r>
      <w:r w:rsidRPr="00823522">
        <w:t>ЖК «</w:t>
      </w:r>
      <w:r>
        <w:t>Южный Бульвар</w:t>
      </w:r>
      <w:r w:rsidRPr="00823522">
        <w:t>»</w:t>
      </w:r>
      <w:r>
        <w:t xml:space="preserve"> (далее – ЖК).</w:t>
      </w:r>
    </w:p>
    <w:p w14:paraId="425EDBA0" w14:textId="77777777" w:rsidR="00534653" w:rsidRDefault="00534653" w:rsidP="00534653">
      <w:pPr>
        <w:jc w:val="both"/>
      </w:pPr>
      <w:r>
        <w:t>2.2. Пропускной режим предусматривает следующие основные мероприятия:</w:t>
      </w:r>
    </w:p>
    <w:p w14:paraId="4C1C4F43" w14:textId="77777777" w:rsidR="00534653" w:rsidRDefault="00534653" w:rsidP="00534653">
      <w:pPr>
        <w:widowControl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</w:pPr>
      <w:r>
        <w:t>порядок допуска на объекты входа/выхода собственников жилья, посетителей и обслуживающего персонала;</w:t>
      </w:r>
    </w:p>
    <w:p w14:paraId="7519886A" w14:textId="77777777" w:rsidR="00534653" w:rsidRDefault="00534653" w:rsidP="00534653">
      <w:pPr>
        <w:widowControl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</w:pPr>
      <w:r>
        <w:t>контроль въезда/выезда транспорта, ввоза/вывоза материальных ценностей;</w:t>
      </w:r>
    </w:p>
    <w:p w14:paraId="6F934ADB" w14:textId="77777777" w:rsidR="00534653" w:rsidRDefault="00534653" w:rsidP="00534653">
      <w:pPr>
        <w:widowControl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</w:pPr>
      <w:r>
        <w:t>порядок допуска сотрудников аварийных бригад, машин пожарной охраны и скорой медицинской помощи;</w:t>
      </w:r>
    </w:p>
    <w:p w14:paraId="00ABB99C" w14:textId="77777777" w:rsidR="00534653" w:rsidRDefault="00534653" w:rsidP="00534653">
      <w:pPr>
        <w:widowControl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</w:pPr>
      <w:r>
        <w:t xml:space="preserve">обеспечение предупреждающими знаками на воротах и калитках о правилах проезда при использовании турникетов шлагбаумов и раздвижных ворот; </w:t>
      </w:r>
    </w:p>
    <w:p w14:paraId="56FC4780" w14:textId="6AAA33D1" w:rsidR="00534653" w:rsidRDefault="00534653" w:rsidP="00534653">
      <w:pPr>
        <w:widowControl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</w:pPr>
      <w:r>
        <w:t>другие вопросы, вытекающие из особенностей охраняемых объектов.</w:t>
      </w:r>
    </w:p>
    <w:p w14:paraId="1E92C56D" w14:textId="77777777" w:rsidR="00534653" w:rsidRDefault="00534653" w:rsidP="00534653">
      <w:pPr>
        <w:widowControl/>
        <w:tabs>
          <w:tab w:val="left" w:pos="284"/>
          <w:tab w:val="left" w:pos="1080"/>
        </w:tabs>
        <w:jc w:val="both"/>
      </w:pPr>
    </w:p>
    <w:p w14:paraId="274FCB53" w14:textId="77777777" w:rsidR="00534653" w:rsidRDefault="00534653" w:rsidP="00534653">
      <w:pPr>
        <w:tabs>
          <w:tab w:val="left" w:pos="536"/>
        </w:tabs>
        <w:jc w:val="both"/>
        <w:rPr>
          <w:color w:val="FF0000"/>
        </w:rPr>
      </w:pPr>
    </w:p>
    <w:p w14:paraId="3B37FB94" w14:textId="77777777" w:rsidR="00534653" w:rsidRDefault="00534653" w:rsidP="00534653">
      <w:pPr>
        <w:tabs>
          <w:tab w:val="left" w:pos="536"/>
        </w:tabs>
        <w:jc w:val="center"/>
      </w:pPr>
      <w:r>
        <w:rPr>
          <w:b/>
          <w:bCs/>
        </w:rPr>
        <w:lastRenderedPageBreak/>
        <w:t>3. ДОПУСК ФИЗИЧЕСКИХ ЛИЦ И ИХ ВЫХОД ЗА ПРЕДЕЛЫ ТЕРРИТОРИИ ЖК ОСВОБОЖДАЕТСЯ СВОБОДНО БЕЗ ОГРАНИЧЕНИЙ</w:t>
      </w:r>
    </w:p>
    <w:p w14:paraId="6DBB4118" w14:textId="77777777" w:rsidR="00534653" w:rsidRDefault="00534653" w:rsidP="00534653">
      <w:pPr>
        <w:tabs>
          <w:tab w:val="left" w:pos="536"/>
        </w:tabs>
        <w:jc w:val="both"/>
        <w:rPr>
          <w:b/>
          <w:bCs/>
        </w:rPr>
      </w:pPr>
    </w:p>
    <w:p w14:paraId="43BD17E0" w14:textId="77777777" w:rsidR="00534653" w:rsidRPr="00DC1ADC" w:rsidRDefault="00534653" w:rsidP="00534653">
      <w:pPr>
        <w:tabs>
          <w:tab w:val="left" w:pos="536"/>
        </w:tabs>
        <w:jc w:val="both"/>
        <w:rPr>
          <w:b/>
          <w:bCs/>
        </w:rPr>
      </w:pPr>
      <w:r w:rsidRPr="00DC1ADC">
        <w:rPr>
          <w:b/>
          <w:bCs/>
        </w:rPr>
        <w:t xml:space="preserve">Допуск транспортных средств осуществляется в следующем порядке: </w:t>
      </w:r>
    </w:p>
    <w:p w14:paraId="4849C46A" w14:textId="77777777" w:rsidR="00534653" w:rsidRDefault="00534653" w:rsidP="00534653">
      <w:pPr>
        <w:numPr>
          <w:ilvl w:val="1"/>
          <w:numId w:val="5"/>
        </w:numPr>
        <w:tabs>
          <w:tab w:val="left" w:pos="540"/>
        </w:tabs>
        <w:ind w:left="0" w:firstLine="0"/>
        <w:jc w:val="both"/>
      </w:pPr>
      <w:r>
        <w:t>Допуск автомобилей на территорию ЖК и их выезд осуществляется через контрольно-пропускной пункт по пропускам. Въезд и выезд автомобилей может осуществляться как в ручном режиме контролёром контрольно-пропускного пункта, так и в автоматизированном порядке с использованием средств определения государственных регистрационных знаков автомобилей.</w:t>
      </w:r>
    </w:p>
    <w:p w14:paraId="510100C1" w14:textId="77777777" w:rsidR="00534653" w:rsidRDefault="00534653" w:rsidP="00534653">
      <w:pPr>
        <w:tabs>
          <w:tab w:val="left" w:pos="543"/>
        </w:tabs>
        <w:jc w:val="both"/>
      </w:pPr>
      <w:r>
        <w:t>3.2. Территория ЖК «Южный Бульвар» является общедолевой собственностью. Порядок использования территории ЖК и порядок пропуска автотранспорта через контрольно-пропускной пункт (далее-КПП) определяется Решением общего собрания и является обязательным для всех владельцев автотранспортных средств, находящихся на территории ЖК. Сотрудники КПП действуют в соответствии с данным Решением и должностными инструкциями, и подчиняются непосредственно руководителю своего предприятия, а также руководителю Управляющей компании (далее – УК) и его заместителю.</w:t>
      </w:r>
    </w:p>
    <w:p w14:paraId="2E86DBAF" w14:textId="77777777" w:rsidR="00534653" w:rsidRDefault="00534653" w:rsidP="00534653">
      <w:pPr>
        <w:tabs>
          <w:tab w:val="left" w:pos="543"/>
        </w:tabs>
        <w:ind w:left="720"/>
        <w:jc w:val="both"/>
      </w:pPr>
    </w:p>
    <w:p w14:paraId="06A68DD0" w14:textId="77777777" w:rsidR="00534653" w:rsidRDefault="00534653" w:rsidP="00534653">
      <w:pPr>
        <w:numPr>
          <w:ilvl w:val="0"/>
          <w:numId w:val="5"/>
        </w:numPr>
        <w:jc w:val="center"/>
        <w:rPr>
          <w:b/>
          <w:bCs/>
        </w:rPr>
      </w:pPr>
      <w:r w:rsidRPr="00BF34B7">
        <w:rPr>
          <w:b/>
          <w:bCs/>
        </w:rPr>
        <w:t>ВИДЫ ПРОПУСКОВ</w:t>
      </w:r>
    </w:p>
    <w:p w14:paraId="3E9B11BF" w14:textId="77777777" w:rsidR="00534653" w:rsidRPr="00BF34B7" w:rsidRDefault="00534653" w:rsidP="00534653">
      <w:pPr>
        <w:ind w:left="360"/>
        <w:rPr>
          <w:b/>
          <w:bCs/>
        </w:rPr>
      </w:pPr>
    </w:p>
    <w:p w14:paraId="5E04942B" w14:textId="77777777" w:rsidR="00534653" w:rsidRDefault="00534653" w:rsidP="00534653">
      <w:pPr>
        <w:tabs>
          <w:tab w:val="left" w:pos="541"/>
        </w:tabs>
        <w:jc w:val="both"/>
      </w:pPr>
      <w:r>
        <w:t xml:space="preserve">4.1. Для допуска на территорию ЖК автотранспорта собственников жилья и нежилых помещений, арендаторов жилья и нежилых помещений, сотрудников организаций, находящихся на территории ЖК, пропуском является индивидуальный пропуск, выдаваемый Администрацией управляющей компании. Список пропусков с указанием регистрационного номера автомобиля должен находиться на КПП. </w:t>
      </w:r>
    </w:p>
    <w:p w14:paraId="70B50FE8" w14:textId="77777777" w:rsidR="00534653" w:rsidRDefault="00534653" w:rsidP="00534653">
      <w:pPr>
        <w:jc w:val="both"/>
      </w:pPr>
    </w:p>
    <w:p w14:paraId="6D3032C3" w14:textId="77777777" w:rsidR="00534653" w:rsidRDefault="00534653" w:rsidP="00534653">
      <w:pPr>
        <w:numPr>
          <w:ilvl w:val="0"/>
          <w:numId w:val="5"/>
        </w:numPr>
        <w:jc w:val="center"/>
        <w:rPr>
          <w:b/>
          <w:bCs/>
        </w:rPr>
      </w:pPr>
      <w:r w:rsidRPr="00BF34B7">
        <w:rPr>
          <w:b/>
          <w:bCs/>
        </w:rPr>
        <w:t>ВНУТРИОБЪЕКТОВЫЙ РЕЖИМ</w:t>
      </w:r>
    </w:p>
    <w:p w14:paraId="6D1849DD" w14:textId="77777777" w:rsidR="00534653" w:rsidRPr="00BF34B7" w:rsidRDefault="00534653" w:rsidP="00534653">
      <w:pPr>
        <w:ind w:left="360"/>
        <w:rPr>
          <w:b/>
          <w:bCs/>
        </w:rPr>
      </w:pPr>
    </w:p>
    <w:p w14:paraId="57D69A32" w14:textId="77777777" w:rsidR="00534653" w:rsidRDefault="00534653" w:rsidP="00534653">
      <w:pPr>
        <w:jc w:val="both"/>
      </w:pPr>
      <w:r>
        <w:t>5.1. Внутриобъектовый режим включает в себя:</w:t>
      </w:r>
    </w:p>
    <w:p w14:paraId="5EE65431" w14:textId="77777777" w:rsidR="00534653" w:rsidRDefault="00534653" w:rsidP="00534653">
      <w:pPr>
        <w:jc w:val="both"/>
      </w:pPr>
      <w:r>
        <w:t>-порядок нахождения на территории лиц, являющихся собственниками жилья, их родственников и гостей;</w:t>
      </w:r>
    </w:p>
    <w:p w14:paraId="4538C872" w14:textId="77777777" w:rsidR="00534653" w:rsidRDefault="00534653" w:rsidP="00534653">
      <w:pPr>
        <w:jc w:val="both"/>
      </w:pPr>
      <w:r>
        <w:t>-порядок нахождения на территории сотрудников, клиентов и посетителей;</w:t>
      </w:r>
    </w:p>
    <w:p w14:paraId="2E6EA5CA" w14:textId="77777777" w:rsidR="00534653" w:rsidRDefault="00534653" w:rsidP="00534653">
      <w:pPr>
        <w:jc w:val="both"/>
      </w:pPr>
      <w:r>
        <w:t xml:space="preserve">-порядок проведения ремонтно-строительных и других работ на территории ЖК; </w:t>
      </w:r>
    </w:p>
    <w:p w14:paraId="65DB1132" w14:textId="77777777" w:rsidR="00534653" w:rsidRDefault="00534653" w:rsidP="00534653">
      <w:pPr>
        <w:jc w:val="both"/>
      </w:pPr>
      <w:r>
        <w:t xml:space="preserve">-режим передвижения транспортных средств по территории и порядок их парковки; </w:t>
      </w:r>
    </w:p>
    <w:p w14:paraId="202F8AB3" w14:textId="77777777" w:rsidR="00534653" w:rsidRDefault="00534653" w:rsidP="00534653">
      <w:pPr>
        <w:jc w:val="both"/>
      </w:pPr>
      <w:r>
        <w:t>-поддержание общественного порядка на территории ЖК.</w:t>
      </w:r>
    </w:p>
    <w:p w14:paraId="5AE8BF34" w14:textId="77777777" w:rsidR="00534653" w:rsidRPr="00BF34B7" w:rsidRDefault="00534653" w:rsidP="00534653">
      <w:pPr>
        <w:tabs>
          <w:tab w:val="left" w:pos="541"/>
        </w:tabs>
        <w:jc w:val="both"/>
      </w:pPr>
      <w:r>
        <w:t xml:space="preserve">5.2. </w:t>
      </w:r>
      <w:r w:rsidRPr="00BF34B7">
        <w:t xml:space="preserve">Собственники (арендаторы) жилых и нежилых помещений, их родственники и гости в их сопровождении могут находиться на </w:t>
      </w:r>
      <w:r>
        <w:t>т</w:t>
      </w:r>
      <w:r w:rsidRPr="00BF34B7">
        <w:t>ерритории</w:t>
      </w:r>
      <w:r>
        <w:t xml:space="preserve"> ЖК</w:t>
      </w:r>
      <w:r w:rsidRPr="00BF34B7">
        <w:t xml:space="preserve"> без ограничения времени и должны придерживаться обязательных норм действующего законодательства, не нарушая права, свободы и законные интересы третьих лиц</w:t>
      </w:r>
      <w:r>
        <w:t>.</w:t>
      </w:r>
      <w:r w:rsidRPr="00BF34B7">
        <w:t xml:space="preserve"> </w:t>
      </w:r>
    </w:p>
    <w:p w14:paraId="2DFC275A" w14:textId="77777777" w:rsidR="00534653" w:rsidRPr="00BF34B7" w:rsidRDefault="00534653" w:rsidP="00534653">
      <w:pPr>
        <w:tabs>
          <w:tab w:val="left" w:pos="541"/>
        </w:tabs>
        <w:jc w:val="both"/>
      </w:pPr>
      <w:r>
        <w:t xml:space="preserve">5.3.  </w:t>
      </w:r>
      <w:r w:rsidRPr="00BF34B7">
        <w:t>Гости на автомобилях допускаются на территорию</w:t>
      </w:r>
      <w:r>
        <w:t xml:space="preserve"> ЖК</w:t>
      </w:r>
      <w:r w:rsidRPr="00BF34B7">
        <w:t xml:space="preserve"> по заявке собственника, сделанной в том числе посредством телефонной связи.</w:t>
      </w:r>
    </w:p>
    <w:p w14:paraId="3D7E6C08" w14:textId="77777777" w:rsidR="00534653" w:rsidRDefault="00534653" w:rsidP="00534653">
      <w:pPr>
        <w:numPr>
          <w:ilvl w:val="2"/>
          <w:numId w:val="3"/>
        </w:numPr>
        <w:tabs>
          <w:tab w:val="left" w:pos="548"/>
        </w:tabs>
        <w:ind w:left="0" w:firstLine="0"/>
        <w:jc w:val="both"/>
      </w:pPr>
      <w:r>
        <w:t>П</w:t>
      </w:r>
      <w:r w:rsidRPr="00BF34B7">
        <w:t xml:space="preserve">ри въезде на территорию </w:t>
      </w:r>
      <w:r>
        <w:t xml:space="preserve">ЖК </w:t>
      </w:r>
      <w:r w:rsidRPr="00BF34B7">
        <w:t>транспортного средства гостя, сотрудник охраны должен зафиксировать в журнале прибытия/убытия ФИО заезжающего, государственный регистрационный номер въезжающего транспортного средства, номер квартиры, номер телефона, цель въезда, время въезда и время выезда с придомовой территории</w:t>
      </w:r>
      <w:r>
        <w:t>.</w:t>
      </w:r>
    </w:p>
    <w:p w14:paraId="36033B8F" w14:textId="77777777" w:rsidR="00534653" w:rsidRPr="00BF34B7" w:rsidRDefault="00534653" w:rsidP="00534653">
      <w:pPr>
        <w:tabs>
          <w:tab w:val="left" w:pos="548"/>
        </w:tabs>
        <w:jc w:val="both"/>
      </w:pPr>
      <w:r>
        <w:t xml:space="preserve">5.4. </w:t>
      </w:r>
      <w:r w:rsidRPr="00BF34B7">
        <w:t xml:space="preserve">Рабочий день сотрудников фирм и организаций, находящихся на </w:t>
      </w:r>
      <w:r>
        <w:t>т</w:t>
      </w:r>
      <w:r w:rsidRPr="00BF34B7">
        <w:t>ерритории</w:t>
      </w:r>
      <w:r>
        <w:t xml:space="preserve"> ЖК</w:t>
      </w:r>
      <w:r w:rsidRPr="00BF34B7">
        <w:t>, регламентируется их внутренним трудовым распорядком, в случае работы предприятий, организаций и учреждений не в часы, установленные их трудовым распорядком, пропуск их сотрудников через КПП осуществляется на основании заявления собственника жилых/нежилых помещений, его уполномоченного лица, в том числе арендатора</w:t>
      </w:r>
      <w:r>
        <w:t>.</w:t>
      </w:r>
    </w:p>
    <w:p w14:paraId="3510AFD2" w14:textId="77777777" w:rsidR="00534653" w:rsidRPr="00BF34B7" w:rsidRDefault="00534653" w:rsidP="00534653">
      <w:pPr>
        <w:tabs>
          <w:tab w:val="left" w:pos="540"/>
        </w:tabs>
        <w:jc w:val="both"/>
      </w:pPr>
      <w:r>
        <w:t xml:space="preserve">5.5. </w:t>
      </w:r>
      <w:r w:rsidRPr="00BF34B7">
        <w:t xml:space="preserve">Служебные помещения, расположенные на </w:t>
      </w:r>
      <w:r>
        <w:t xml:space="preserve"> т</w:t>
      </w:r>
      <w:r w:rsidRPr="00BF34B7">
        <w:t xml:space="preserve">ерритории </w:t>
      </w:r>
      <w:r>
        <w:t>ЖК</w:t>
      </w:r>
      <w:r w:rsidRPr="00BF34B7">
        <w:t>, открываются и закрываются самими работниками этих организаций в начале и в конце рабочего дня</w:t>
      </w:r>
      <w:r>
        <w:t>.</w:t>
      </w:r>
    </w:p>
    <w:p w14:paraId="5C35E115" w14:textId="77777777" w:rsidR="00534653" w:rsidRPr="00BF34B7" w:rsidRDefault="00534653" w:rsidP="00534653">
      <w:pPr>
        <w:tabs>
          <w:tab w:val="left" w:pos="540"/>
        </w:tabs>
        <w:jc w:val="both"/>
      </w:pPr>
      <w:r>
        <w:t xml:space="preserve">5.6. </w:t>
      </w:r>
      <w:r w:rsidRPr="00BF34B7">
        <w:t>Сотрудники подрядных, строительных организаций, лица, выполняющие строительные, монтажные или ремонтные работы в квартирах на территории ЖК допускаются собственниками в порядке, определённом пунктом 5.3.</w:t>
      </w:r>
      <w:r>
        <w:t xml:space="preserve"> настоящих Правил.</w:t>
      </w:r>
      <w:r w:rsidRPr="00BF34B7">
        <w:t xml:space="preserve"> Сотрудники аварийных служб и обслуживающих организаций допускаются на территорию без ограничений.</w:t>
      </w:r>
    </w:p>
    <w:p w14:paraId="1A08BBA5" w14:textId="77777777" w:rsidR="00534653" w:rsidRPr="00BF34B7" w:rsidRDefault="00534653" w:rsidP="00534653">
      <w:pPr>
        <w:tabs>
          <w:tab w:val="left" w:pos="543"/>
        </w:tabs>
        <w:jc w:val="both"/>
      </w:pPr>
      <w:r>
        <w:t xml:space="preserve">5.7. </w:t>
      </w:r>
      <w:r w:rsidRPr="00BF34B7">
        <w:t>Во время проведения всех видов работ должен быть обеспечен доступ уполномоченных сотрудников администрации УК для контроля за их проведением</w:t>
      </w:r>
      <w:r>
        <w:t>.</w:t>
      </w:r>
    </w:p>
    <w:p w14:paraId="5C137AB0" w14:textId="77777777" w:rsidR="00534653" w:rsidRDefault="00534653" w:rsidP="00534653">
      <w:pPr>
        <w:tabs>
          <w:tab w:val="left" w:pos="536"/>
        </w:tabs>
        <w:jc w:val="both"/>
      </w:pPr>
      <w:r>
        <w:t xml:space="preserve">5.8. </w:t>
      </w:r>
      <w:r w:rsidRPr="00BF34B7">
        <w:t xml:space="preserve">Допуск на </w:t>
      </w:r>
      <w:r>
        <w:t>т</w:t>
      </w:r>
      <w:r w:rsidRPr="00BF34B7">
        <w:t xml:space="preserve">ерриторию </w:t>
      </w:r>
      <w:r>
        <w:t xml:space="preserve">ЖК </w:t>
      </w:r>
      <w:r w:rsidRPr="00BF34B7">
        <w:t xml:space="preserve">транспортных средств скорой медицинской и ветеринарной помощи, транспортных средств правоохранительных органов, а также противопожарной службы осуществляется беспрепятственно. При этом сотрудник КПП должен зафиксировать время въезда и выезда </w:t>
      </w:r>
      <w:r w:rsidRPr="00BF34B7">
        <w:lastRenderedPageBreak/>
        <w:t xml:space="preserve">вышеуказанного транспорта на </w:t>
      </w:r>
      <w:r>
        <w:t>т</w:t>
      </w:r>
      <w:r w:rsidRPr="00BF34B7">
        <w:t xml:space="preserve">ерриторию </w:t>
      </w:r>
      <w:r>
        <w:t>ЖК</w:t>
      </w:r>
      <w:r w:rsidRPr="00BF34B7">
        <w:t>.</w:t>
      </w:r>
    </w:p>
    <w:p w14:paraId="7256924B" w14:textId="77777777" w:rsidR="00534653" w:rsidRPr="00BF34B7" w:rsidRDefault="00534653" w:rsidP="00534653">
      <w:pPr>
        <w:tabs>
          <w:tab w:val="left" w:pos="536"/>
        </w:tabs>
        <w:jc w:val="both"/>
      </w:pPr>
      <w:r>
        <w:t xml:space="preserve">5.9. </w:t>
      </w:r>
      <w:r w:rsidRPr="00BF34B7">
        <w:t xml:space="preserve">Выгул животных на </w:t>
      </w:r>
      <w:r>
        <w:t>т</w:t>
      </w:r>
      <w:r w:rsidRPr="00BF34B7">
        <w:t xml:space="preserve">ерритории </w:t>
      </w:r>
      <w:r>
        <w:t>ЖК</w:t>
      </w:r>
      <w:r w:rsidRPr="00BF34B7">
        <w:t xml:space="preserve"> разрешен только на специально отведенных для этого площадках. На всей остальной </w:t>
      </w:r>
      <w:r>
        <w:t>т</w:t>
      </w:r>
      <w:r w:rsidRPr="00BF34B7">
        <w:t xml:space="preserve">ерритории </w:t>
      </w:r>
      <w:r>
        <w:t xml:space="preserve">ЖК </w:t>
      </w:r>
      <w:r w:rsidRPr="00BF34B7">
        <w:t>выгул животных строго запрещен</w:t>
      </w:r>
      <w:r>
        <w:t>.</w:t>
      </w:r>
    </w:p>
    <w:p w14:paraId="7E3737B6" w14:textId="77777777" w:rsidR="00534653" w:rsidRPr="00BF34B7" w:rsidRDefault="00534653" w:rsidP="00534653">
      <w:pPr>
        <w:tabs>
          <w:tab w:val="left" w:pos="680"/>
        </w:tabs>
        <w:jc w:val="both"/>
      </w:pPr>
      <w:r>
        <w:t xml:space="preserve">5.10. </w:t>
      </w:r>
      <w:r w:rsidRPr="00BF34B7">
        <w:t xml:space="preserve">Порча объектов благоустройства, имущества общего пользования на </w:t>
      </w:r>
      <w:r>
        <w:t>т</w:t>
      </w:r>
      <w:r w:rsidRPr="00BF34B7">
        <w:t>ерритории</w:t>
      </w:r>
      <w:r>
        <w:t xml:space="preserve"> ЖК</w:t>
      </w:r>
      <w:r w:rsidRPr="00BF34B7">
        <w:t xml:space="preserve"> строго запрещается. Лица, осуществившие такие действия, несут ответственность, установленную действующим гражданским административным законодательством.</w:t>
      </w:r>
    </w:p>
    <w:p w14:paraId="276133AF" w14:textId="77777777" w:rsidR="00534653" w:rsidRPr="00BF34B7" w:rsidRDefault="00534653" w:rsidP="00534653">
      <w:pPr>
        <w:tabs>
          <w:tab w:val="left" w:pos="676"/>
        </w:tabs>
        <w:jc w:val="both"/>
      </w:pPr>
      <w:r>
        <w:t xml:space="preserve">5.11. </w:t>
      </w:r>
      <w:r w:rsidRPr="00BF34B7">
        <w:t>Курение и распитие спиртных напитков в общественных местах (лестничная клетка, лифт, подъезд, вход в подъезд и детская площадка), а также в технических помещениях (подвал, чердак) строго запрещается. Лица, осуществившие такие действия, несут ответственность, установленную действующим гражданским административным законодательством.</w:t>
      </w:r>
    </w:p>
    <w:p w14:paraId="57089012" w14:textId="77777777" w:rsidR="00534653" w:rsidRDefault="00534653" w:rsidP="00534653">
      <w:pPr>
        <w:tabs>
          <w:tab w:val="left" w:pos="676"/>
        </w:tabs>
        <w:ind w:left="709"/>
        <w:jc w:val="both"/>
      </w:pPr>
    </w:p>
    <w:p w14:paraId="7E8BF806" w14:textId="77777777" w:rsidR="00534653" w:rsidRPr="009E7B16" w:rsidRDefault="00534653" w:rsidP="00BA37A0">
      <w:pPr>
        <w:pStyle w:val="a3"/>
        <w:numPr>
          <w:ilvl w:val="0"/>
          <w:numId w:val="5"/>
        </w:numPr>
        <w:tabs>
          <w:tab w:val="left" w:pos="327"/>
        </w:tabs>
        <w:jc w:val="center"/>
      </w:pPr>
      <w:r w:rsidRPr="009C3681">
        <w:rPr>
          <w:b/>
          <w:bCs/>
        </w:rPr>
        <w:t>ПОРЯДОК ПРОВЕДЕНИЯ ПОГРУЗОЧНО-РАЗГРУЗОЧНЫХ И ДРУГИХ ВИДОВ РАБОТ</w:t>
      </w:r>
    </w:p>
    <w:p w14:paraId="5AB6F730" w14:textId="77777777" w:rsidR="00534653" w:rsidRDefault="00534653" w:rsidP="00534653">
      <w:pPr>
        <w:tabs>
          <w:tab w:val="left" w:pos="327"/>
        </w:tabs>
        <w:ind w:left="360"/>
      </w:pPr>
    </w:p>
    <w:p w14:paraId="3835D3C4" w14:textId="77777777" w:rsidR="00534653" w:rsidRDefault="00534653" w:rsidP="00534653">
      <w:pPr>
        <w:tabs>
          <w:tab w:val="left" w:pos="327"/>
        </w:tabs>
      </w:pPr>
      <w:r>
        <w:t>6.1. Погрузка и разгрузка материальных ценностей, мебели и бытовой техники производится при обязательном условии наведения порядка после окончания работ.</w:t>
      </w:r>
    </w:p>
    <w:p w14:paraId="0409CC31" w14:textId="77777777" w:rsidR="00534653" w:rsidRDefault="00534653" w:rsidP="00534653">
      <w:pPr>
        <w:tabs>
          <w:tab w:val="left" w:pos="0"/>
        </w:tabs>
        <w:jc w:val="both"/>
      </w:pPr>
      <w:r>
        <w:t>Запрещается:</w:t>
      </w:r>
    </w:p>
    <w:p w14:paraId="06EB19F1" w14:textId="77777777" w:rsidR="00534653" w:rsidRDefault="00534653" w:rsidP="00534653">
      <w:pPr>
        <w:numPr>
          <w:ilvl w:val="0"/>
          <w:numId w:val="2"/>
        </w:numPr>
        <w:tabs>
          <w:tab w:val="left" w:pos="0"/>
          <w:tab w:val="left" w:pos="235"/>
        </w:tabs>
        <w:jc w:val="both"/>
      </w:pPr>
      <w:r>
        <w:t>использование пассажирских лифтов для транспортировки строительных материалов и отходов;</w:t>
      </w:r>
    </w:p>
    <w:p w14:paraId="044EF77D" w14:textId="77777777" w:rsidR="00534653" w:rsidRDefault="00534653" w:rsidP="00534653">
      <w:pPr>
        <w:numPr>
          <w:ilvl w:val="0"/>
          <w:numId w:val="2"/>
        </w:numPr>
        <w:tabs>
          <w:tab w:val="left" w:pos="0"/>
          <w:tab w:val="left" w:pos="235"/>
        </w:tabs>
        <w:jc w:val="both"/>
      </w:pPr>
      <w:r>
        <w:t>загромождение и загрязнение строительными материалами и отходами путей эвакуации и мест общего пользования;</w:t>
      </w:r>
    </w:p>
    <w:p w14:paraId="64792E14" w14:textId="77777777" w:rsidR="00534653" w:rsidRDefault="00534653" w:rsidP="00534653">
      <w:pPr>
        <w:numPr>
          <w:ilvl w:val="0"/>
          <w:numId w:val="2"/>
        </w:numPr>
        <w:tabs>
          <w:tab w:val="left" w:pos="0"/>
          <w:tab w:val="left" w:pos="235"/>
        </w:tabs>
        <w:jc w:val="both"/>
      </w:pPr>
      <w:r>
        <w:t>применение оборудования и инструментов, вызывающ</w:t>
      </w:r>
      <w:bookmarkStart w:id="2" w:name="_GoBack"/>
      <w:bookmarkEnd w:id="2"/>
      <w:r>
        <w:t>их превышение допустимого уровня шума и вибраций не в установленное время.</w:t>
      </w:r>
    </w:p>
    <w:p w14:paraId="17E9B3E6" w14:textId="77777777" w:rsidR="00534653" w:rsidRDefault="00534653" w:rsidP="00534653">
      <w:pPr>
        <w:tabs>
          <w:tab w:val="left" w:pos="0"/>
        </w:tabs>
        <w:jc w:val="both"/>
      </w:pPr>
      <w:r>
        <w:t>Сразу после окончания погрузочно-разгрузочных работ транспортное средство должно быть выведено за пределы территории ЖК.</w:t>
      </w:r>
    </w:p>
    <w:p w14:paraId="7BA730FA" w14:textId="77777777" w:rsidR="00534653" w:rsidRDefault="00534653" w:rsidP="00534653">
      <w:pPr>
        <w:tabs>
          <w:tab w:val="left" w:pos="0"/>
        </w:tabs>
        <w:jc w:val="both"/>
      </w:pPr>
      <w:r>
        <w:t>6.2. Собственник жилых/нежилых помещений, его уполномоченное лицо, в том числе арендатор, обязаны согласовать погрузочно-разгрузочные работы со Службой охраны.</w:t>
      </w:r>
    </w:p>
    <w:p w14:paraId="580EF063" w14:textId="77777777" w:rsidR="00534653" w:rsidRDefault="00534653" w:rsidP="00534653">
      <w:pPr>
        <w:tabs>
          <w:tab w:val="left" w:pos="0"/>
        </w:tabs>
        <w:jc w:val="both"/>
      </w:pPr>
      <w:r>
        <w:t>6.3. При проведении погрузочно-разгрузочных работ лица их инициирующие, несут ответственность за материальный ущерб, нанесенный вспомогательным помещениям, помещениям общего пользования и благоустройству, нанесенный в результате выполнения вышеуказанных работ.</w:t>
      </w:r>
    </w:p>
    <w:p w14:paraId="5028F2AF" w14:textId="77777777" w:rsidR="00534653" w:rsidRDefault="00534653" w:rsidP="00534653">
      <w:pPr>
        <w:tabs>
          <w:tab w:val="left" w:pos="0"/>
        </w:tabs>
        <w:jc w:val="both"/>
      </w:pPr>
    </w:p>
    <w:p w14:paraId="4DF312EB" w14:textId="77777777" w:rsidR="00534653" w:rsidRPr="00822573" w:rsidRDefault="00534653" w:rsidP="00534653">
      <w:pPr>
        <w:numPr>
          <w:ilvl w:val="0"/>
          <w:numId w:val="5"/>
        </w:numPr>
        <w:tabs>
          <w:tab w:val="left" w:pos="0"/>
          <w:tab w:val="left" w:pos="346"/>
        </w:tabs>
        <w:jc w:val="center"/>
      </w:pPr>
      <w:r>
        <w:rPr>
          <w:b/>
          <w:bCs/>
        </w:rPr>
        <w:t>ПРАВИЛА ДВИЖЕНИЯ И ПАРКОВКИ ТРАНСПОРТНЫХ СРЕДСТВ НА ТЕРРИТОРИИ КОМПЛЕКСА</w:t>
      </w:r>
    </w:p>
    <w:p w14:paraId="01299811" w14:textId="77777777" w:rsidR="00534653" w:rsidRDefault="00534653" w:rsidP="00534653">
      <w:pPr>
        <w:tabs>
          <w:tab w:val="left" w:pos="0"/>
        </w:tabs>
        <w:jc w:val="both"/>
      </w:pPr>
    </w:p>
    <w:p w14:paraId="33BB7DB9" w14:textId="77777777" w:rsidR="00534653" w:rsidRDefault="00534653" w:rsidP="00534653">
      <w:pPr>
        <w:tabs>
          <w:tab w:val="left" w:pos="0"/>
        </w:tabs>
        <w:jc w:val="both"/>
      </w:pPr>
      <w:r>
        <w:t>7.1. Движение транспортных средств по территории ЖК осуществляется со скоростью не более 10 км/час, в строгом соответствии с Правилами дорожного движения.</w:t>
      </w:r>
    </w:p>
    <w:p w14:paraId="3AD2E8DE" w14:textId="77777777" w:rsidR="00534653" w:rsidRDefault="00534653" w:rsidP="00534653">
      <w:pPr>
        <w:tabs>
          <w:tab w:val="left" w:pos="0"/>
        </w:tabs>
        <w:jc w:val="both"/>
      </w:pPr>
      <w:r>
        <w:t>7.2. Запрещается въезд на территорию автомобилей, длина и высота которых превышает соответственно 9 и 3,6 м.</w:t>
      </w:r>
    </w:p>
    <w:p w14:paraId="483C56A4" w14:textId="77777777" w:rsidR="00534653" w:rsidRDefault="00534653" w:rsidP="00534653">
      <w:pPr>
        <w:tabs>
          <w:tab w:val="left" w:pos="0"/>
        </w:tabs>
        <w:jc w:val="both"/>
      </w:pPr>
      <w:r>
        <w:t>7.3. На территорию ЖК пропускаются только те транспортные средства, которые прошли регистрацию в администрации Управляющей компании и получили пропуск, и вошедшие в списки регистрации автотранспорта, находящиеся у контролёра КПП, или о которых было сообщено в порядке п. 5.3 настоящих Правил.</w:t>
      </w:r>
    </w:p>
    <w:p w14:paraId="4DD4A665" w14:textId="77777777" w:rsidR="00534653" w:rsidRDefault="00534653" w:rsidP="00534653">
      <w:pPr>
        <w:numPr>
          <w:ilvl w:val="1"/>
          <w:numId w:val="6"/>
        </w:numPr>
        <w:tabs>
          <w:tab w:val="left" w:pos="0"/>
        </w:tabs>
        <w:ind w:left="0" w:firstLine="0"/>
        <w:jc w:val="both"/>
      </w:pPr>
      <w:r>
        <w:t xml:space="preserve">Каждое обозначенное парковочное место на территории ЖК предназначается только для одного транспортного средства (автомобиля, мотоцикла, мотороллера, автобуса, прицепа и т. д.). </w:t>
      </w:r>
    </w:p>
    <w:p w14:paraId="72006234" w14:textId="77777777" w:rsidR="00534653" w:rsidRPr="00661FBD" w:rsidRDefault="00534653" w:rsidP="00534653">
      <w:pPr>
        <w:numPr>
          <w:ilvl w:val="1"/>
          <w:numId w:val="6"/>
        </w:numPr>
        <w:tabs>
          <w:tab w:val="left" w:pos="0"/>
          <w:tab w:val="left" w:pos="583"/>
        </w:tabs>
        <w:ind w:left="0" w:firstLine="0"/>
        <w:jc w:val="both"/>
      </w:pPr>
      <w:r w:rsidRPr="00661FBD">
        <w:t>Парковка транспортных средств непосредственно возле жил</w:t>
      </w:r>
      <w:r>
        <w:t>ых</w:t>
      </w:r>
      <w:r w:rsidRPr="00661FBD">
        <w:t xml:space="preserve"> дом</w:t>
      </w:r>
      <w:r>
        <w:t>ов</w:t>
      </w:r>
      <w:r w:rsidRPr="00661FBD">
        <w:t xml:space="preserve"> № 24 Итальянский б</w:t>
      </w:r>
      <w:r>
        <w:t>-</w:t>
      </w:r>
      <w:r w:rsidRPr="00661FBD">
        <w:t>р</w:t>
      </w:r>
      <w:r>
        <w:t>, № 21 ул.</w:t>
      </w:r>
      <w:r w:rsidRPr="00661FBD">
        <w:t xml:space="preserve"> </w:t>
      </w:r>
      <w:r>
        <w:t xml:space="preserve">Владимира Высоцкого </w:t>
      </w:r>
      <w:r w:rsidRPr="00661FBD">
        <w:t>(принцип «двор без машин»), не допускается.</w:t>
      </w:r>
    </w:p>
    <w:p w14:paraId="13C46C37" w14:textId="77777777" w:rsidR="00534653" w:rsidRDefault="00534653" w:rsidP="00534653">
      <w:pPr>
        <w:numPr>
          <w:ilvl w:val="1"/>
          <w:numId w:val="6"/>
        </w:numPr>
        <w:tabs>
          <w:tab w:val="left" w:pos="0"/>
          <w:tab w:val="left" w:pos="586"/>
        </w:tabs>
        <w:ind w:left="0" w:firstLine="0"/>
        <w:jc w:val="both"/>
      </w:pPr>
      <w:r>
        <w:t>Список автомобилей и их владельцев, которым разрешен въезд на территорию ЖК, а также список выданных пропусков утверждается руководителем Управляющей компании. Копия этого документа должна находиться на КПП.</w:t>
      </w:r>
    </w:p>
    <w:p w14:paraId="71782F40" w14:textId="77777777" w:rsidR="00534653" w:rsidRDefault="00534653" w:rsidP="00534653">
      <w:pPr>
        <w:numPr>
          <w:ilvl w:val="1"/>
          <w:numId w:val="6"/>
        </w:numPr>
        <w:tabs>
          <w:tab w:val="left" w:pos="0"/>
          <w:tab w:val="left" w:pos="716"/>
        </w:tabs>
        <w:ind w:left="0" w:firstLine="0"/>
        <w:jc w:val="both"/>
      </w:pPr>
      <w:r>
        <w:t>Парковка транспортных средств посетителей, прибывших к собственникам жилых/нежилых помещений, их уполномоченным лицам, в том числе арендаторам, осуществляется на общих парковочных местах.</w:t>
      </w:r>
    </w:p>
    <w:p w14:paraId="2AB9B013" w14:textId="77777777" w:rsidR="00534653" w:rsidRDefault="00534653" w:rsidP="00534653">
      <w:pPr>
        <w:numPr>
          <w:ilvl w:val="1"/>
          <w:numId w:val="6"/>
        </w:numPr>
        <w:tabs>
          <w:tab w:val="left" w:pos="0"/>
          <w:tab w:val="left" w:pos="716"/>
        </w:tabs>
        <w:ind w:left="0" w:firstLine="0"/>
        <w:jc w:val="both"/>
      </w:pPr>
      <w:r>
        <w:t>Парковка грузового транспорта, доставляющего строительные материалы для производства строительно-монтажных работ, если погрузочно-разгрузочные работы не ведутся, осуществляется на общих парковочных местах.</w:t>
      </w:r>
    </w:p>
    <w:p w14:paraId="30A48C44" w14:textId="77777777" w:rsidR="00534653" w:rsidRDefault="00534653" w:rsidP="00534653">
      <w:pPr>
        <w:numPr>
          <w:ilvl w:val="1"/>
          <w:numId w:val="6"/>
        </w:numPr>
        <w:tabs>
          <w:tab w:val="left" w:pos="712"/>
        </w:tabs>
        <w:jc w:val="both"/>
      </w:pPr>
      <w:r>
        <w:t>На территории ЖК запрещено:</w:t>
      </w:r>
    </w:p>
    <w:p w14:paraId="33A5CB7E" w14:textId="77777777" w:rsidR="00534653" w:rsidRDefault="00534653" w:rsidP="00534653">
      <w:pPr>
        <w:numPr>
          <w:ilvl w:val="0"/>
          <w:numId w:val="2"/>
        </w:numPr>
        <w:tabs>
          <w:tab w:val="left" w:pos="255"/>
        </w:tabs>
        <w:jc w:val="both"/>
      </w:pPr>
      <w:r>
        <w:t>парковать транспортные средств у входа в подъезд жилого дома;</w:t>
      </w:r>
    </w:p>
    <w:p w14:paraId="7A7C82DA" w14:textId="77777777" w:rsidR="00534653" w:rsidRDefault="00534653" w:rsidP="00534653">
      <w:pPr>
        <w:numPr>
          <w:ilvl w:val="0"/>
          <w:numId w:val="2"/>
        </w:numPr>
        <w:tabs>
          <w:tab w:val="left" w:pos="259"/>
        </w:tabs>
        <w:jc w:val="both"/>
      </w:pPr>
      <w:r>
        <w:t>парковать транспортные средств на газонах, тротуарах, пешеходных дорожках, выезд на бордюры;</w:t>
      </w:r>
    </w:p>
    <w:p w14:paraId="15B4DC7C" w14:textId="77777777" w:rsidR="00534653" w:rsidRDefault="00534653" w:rsidP="00534653">
      <w:pPr>
        <w:numPr>
          <w:ilvl w:val="0"/>
          <w:numId w:val="2"/>
        </w:numPr>
        <w:tabs>
          <w:tab w:val="left" w:pos="259"/>
        </w:tabs>
        <w:jc w:val="both"/>
      </w:pPr>
      <w:r>
        <w:lastRenderedPageBreak/>
        <w:t>стоянка ветхих, ржавых и неисправных транспортных средств;</w:t>
      </w:r>
    </w:p>
    <w:p w14:paraId="567B3B1E" w14:textId="77777777" w:rsidR="00534653" w:rsidRDefault="00534653" w:rsidP="00534653">
      <w:pPr>
        <w:numPr>
          <w:ilvl w:val="0"/>
          <w:numId w:val="2"/>
        </w:numPr>
        <w:tabs>
          <w:tab w:val="left" w:pos="262"/>
        </w:tabs>
        <w:jc w:val="both"/>
      </w:pPr>
      <w:r>
        <w:t>стоянка прицепов, домиков на колесах, транспортных средств для отдыха, лодок и другого крупногабаритного транспорта;</w:t>
      </w:r>
    </w:p>
    <w:p w14:paraId="5097BEF8" w14:textId="77777777" w:rsidR="00534653" w:rsidRDefault="00534653" w:rsidP="00534653">
      <w:pPr>
        <w:numPr>
          <w:ilvl w:val="0"/>
          <w:numId w:val="2"/>
        </w:numPr>
        <w:tabs>
          <w:tab w:val="left" w:pos="259"/>
        </w:tabs>
        <w:jc w:val="both"/>
      </w:pPr>
      <w:r>
        <w:t>мойка транспортных средств;</w:t>
      </w:r>
    </w:p>
    <w:p w14:paraId="68861E76" w14:textId="77777777" w:rsidR="00534653" w:rsidRDefault="00534653" w:rsidP="00534653">
      <w:pPr>
        <w:numPr>
          <w:ilvl w:val="0"/>
          <w:numId w:val="2"/>
        </w:numPr>
        <w:tabs>
          <w:tab w:val="left" w:pos="262"/>
        </w:tabs>
        <w:jc w:val="both"/>
      </w:pPr>
      <w:r>
        <w:t xml:space="preserve">слив бензина, масел, регулировка звуковых сигналов, тормозных систем и любой другой ремонт автомобилей, в случае необходимости допускается заполнение жидкости для </w:t>
      </w:r>
      <w:proofErr w:type="spellStart"/>
      <w:r>
        <w:t>омывания</w:t>
      </w:r>
      <w:proofErr w:type="spellEnd"/>
      <w:r>
        <w:t xml:space="preserve"> стёкол, тосола, накачивание покрышек воздухом и их замена;</w:t>
      </w:r>
    </w:p>
    <w:p w14:paraId="7C4B840F" w14:textId="77777777" w:rsidR="00534653" w:rsidRDefault="00534653" w:rsidP="00534653">
      <w:pPr>
        <w:numPr>
          <w:ilvl w:val="0"/>
          <w:numId w:val="2"/>
        </w:numPr>
        <w:tabs>
          <w:tab w:val="left" w:pos="259"/>
        </w:tabs>
        <w:jc w:val="both"/>
      </w:pPr>
      <w:r>
        <w:t>парковать транспортное средство с незакрытым герметично отверстием для заправки бензина;</w:t>
      </w:r>
    </w:p>
    <w:p w14:paraId="78162291" w14:textId="77777777" w:rsidR="00534653" w:rsidRDefault="00534653" w:rsidP="00534653">
      <w:pPr>
        <w:numPr>
          <w:ilvl w:val="0"/>
          <w:numId w:val="2"/>
        </w:numPr>
        <w:tabs>
          <w:tab w:val="left" w:pos="212"/>
        </w:tabs>
        <w:jc w:val="both"/>
      </w:pPr>
      <w:r>
        <w:t>парковать транспортные средства, не имеющие государственных номерных знаков и находящиеся в ненадлежащем техническом состоянии;</w:t>
      </w:r>
    </w:p>
    <w:p w14:paraId="0438FCE8" w14:textId="77777777" w:rsidR="00534653" w:rsidRDefault="00534653" w:rsidP="00534653">
      <w:pPr>
        <w:numPr>
          <w:ilvl w:val="0"/>
          <w:numId w:val="2"/>
        </w:numPr>
        <w:tabs>
          <w:tab w:val="left" w:pos="212"/>
        </w:tabs>
        <w:jc w:val="both"/>
      </w:pPr>
      <w:r>
        <w:t>хранить в транспортных средствах легко воспламеняющиеся и взрывоопасные вещества и предметы, а также перевозить, загружать, разгружать таковые и использовать открытый огонь;</w:t>
      </w:r>
    </w:p>
    <w:p w14:paraId="194AF6DF" w14:textId="77777777" w:rsidR="00534653" w:rsidRDefault="00534653" w:rsidP="00534653">
      <w:pPr>
        <w:numPr>
          <w:ilvl w:val="0"/>
          <w:numId w:val="2"/>
        </w:numPr>
        <w:tabs>
          <w:tab w:val="left" w:pos="216"/>
        </w:tabs>
        <w:jc w:val="both"/>
      </w:pPr>
      <w:r>
        <w:t>осуществлять любые другие действия, которые могли бы причинить убытки другим пользователям автостоянки;</w:t>
      </w:r>
    </w:p>
    <w:p w14:paraId="6BED9164" w14:textId="77777777" w:rsidR="00534653" w:rsidRDefault="00534653" w:rsidP="00534653">
      <w:pPr>
        <w:numPr>
          <w:ilvl w:val="1"/>
          <w:numId w:val="6"/>
        </w:numPr>
        <w:tabs>
          <w:tab w:val="left" w:pos="673"/>
        </w:tabs>
        <w:ind w:left="0" w:firstLine="0"/>
        <w:jc w:val="both"/>
      </w:pPr>
      <w:r>
        <w:t>Обязанностью владельца автотранспортного средства является делать всё необходимое, чтобы исключить движение своего транспортного средства и его использование без своего присутствия.</w:t>
      </w:r>
    </w:p>
    <w:p w14:paraId="13EF9501" w14:textId="77777777" w:rsidR="00534653" w:rsidRDefault="00534653" w:rsidP="00534653">
      <w:pPr>
        <w:numPr>
          <w:ilvl w:val="1"/>
          <w:numId w:val="6"/>
        </w:numPr>
        <w:tabs>
          <w:tab w:val="left" w:pos="669"/>
        </w:tabs>
        <w:ind w:left="0" w:firstLine="0"/>
        <w:jc w:val="both"/>
      </w:pPr>
      <w:r>
        <w:t>Владельцы автотранспортных средств несут ответственность за все убытки, причинённые своими прямыми или косвенными действиями другим автовладельцам.</w:t>
      </w:r>
    </w:p>
    <w:p w14:paraId="6933FB96" w14:textId="77777777" w:rsidR="00534653" w:rsidRDefault="00534653" w:rsidP="00534653">
      <w:pPr>
        <w:jc w:val="both"/>
      </w:pPr>
      <w:r>
        <w:t>В случаях, когда в результате действий автовладельца причинены какие-то повреждения транспортным средствам других автовладельцев, его обязанностью является незамедлительно сообщить Службе охраны.</w:t>
      </w:r>
    </w:p>
    <w:p w14:paraId="0A479A7D" w14:textId="77777777" w:rsidR="00534653" w:rsidRDefault="00534653" w:rsidP="00534653">
      <w:pPr>
        <w:jc w:val="both"/>
      </w:pPr>
    </w:p>
    <w:p w14:paraId="77FE5D96" w14:textId="77777777" w:rsidR="00534653" w:rsidRPr="00FB5932" w:rsidRDefault="00534653" w:rsidP="00534653">
      <w:pPr>
        <w:numPr>
          <w:ilvl w:val="0"/>
          <w:numId w:val="6"/>
        </w:numPr>
        <w:tabs>
          <w:tab w:val="left" w:pos="320"/>
        </w:tabs>
        <w:ind w:left="0" w:firstLine="0"/>
        <w:jc w:val="center"/>
        <w:rPr>
          <w:b/>
          <w:bCs/>
        </w:rPr>
      </w:pPr>
      <w:r w:rsidRPr="00FB5932">
        <w:rPr>
          <w:b/>
          <w:bCs/>
        </w:rPr>
        <w:t>ВНОС</w:t>
      </w:r>
      <w:r>
        <w:rPr>
          <w:b/>
          <w:bCs/>
        </w:rPr>
        <w:t>/</w:t>
      </w:r>
      <w:r w:rsidRPr="00FB5932">
        <w:rPr>
          <w:b/>
          <w:bCs/>
        </w:rPr>
        <w:t>ВЫНОС И ВВОЗ</w:t>
      </w:r>
      <w:r>
        <w:rPr>
          <w:b/>
          <w:bCs/>
        </w:rPr>
        <w:t>/</w:t>
      </w:r>
      <w:r w:rsidRPr="00FB5932">
        <w:rPr>
          <w:b/>
          <w:bCs/>
        </w:rPr>
        <w:t>ВЫВОЗ МАТЕРИАЛЬНЫХ ЦЕННОСТЕЙ</w:t>
      </w:r>
    </w:p>
    <w:p w14:paraId="74593BD3" w14:textId="77777777" w:rsidR="00534653" w:rsidRDefault="00534653" w:rsidP="00534653">
      <w:pPr>
        <w:tabs>
          <w:tab w:val="left" w:pos="320"/>
        </w:tabs>
      </w:pPr>
    </w:p>
    <w:p w14:paraId="1E590311" w14:textId="77777777" w:rsidR="00534653" w:rsidRDefault="00534653" w:rsidP="00534653">
      <w:pPr>
        <w:tabs>
          <w:tab w:val="left" w:pos="557"/>
        </w:tabs>
        <w:jc w:val="both"/>
      </w:pPr>
      <w:r>
        <w:t>8.1. Собственникам жилых/нежилых помещений, их уполномоченным лицам, в том числе арендаторам разрешено вносить/выносить на территорию ЖК мебель, бытовую технику, хозяйственное имущество, беспрепятственно.</w:t>
      </w:r>
    </w:p>
    <w:p w14:paraId="57D76EED" w14:textId="77777777" w:rsidR="00534653" w:rsidRDefault="00534653" w:rsidP="00534653">
      <w:pPr>
        <w:suppressAutoHyphens/>
        <w:jc w:val="both"/>
      </w:pPr>
      <w:r>
        <w:t>8.2. Охранник имеет право кратковременно остановить лицо, выносящее с территории ЖК материальные ценности (велосипеды, коляски, бытовую технику и т. д.) с целью проверки принадлежности данному лицу выносимых ценностей. В случае выявления хищения контролёр осуществляет задержание подозреваемого до прибытия полиции.</w:t>
      </w:r>
    </w:p>
    <w:p w14:paraId="7EC76C6F" w14:textId="77777777" w:rsidR="00534653" w:rsidRDefault="00534653" w:rsidP="00534653">
      <w:pPr>
        <w:tabs>
          <w:tab w:val="left" w:pos="557"/>
        </w:tabs>
        <w:jc w:val="both"/>
      </w:pPr>
      <w:r>
        <w:t>8.3. Охранник имеет право при выезде автотранспорта с территории ЖК произвести документальную проверку принадлежности автомобиля собственнику, либо доверенному лицу, управляющему данным автомобилем. При этом досмотр автомобиля и личных вещей пассажиров запрещён.</w:t>
      </w:r>
    </w:p>
    <w:p w14:paraId="4397E592" w14:textId="77777777" w:rsidR="00534653" w:rsidRDefault="00534653" w:rsidP="00534653">
      <w:pPr>
        <w:tabs>
          <w:tab w:val="left" w:pos="557"/>
        </w:tabs>
        <w:jc w:val="both"/>
      </w:pPr>
    </w:p>
    <w:p w14:paraId="354EE6A2" w14:textId="77777777" w:rsidR="00534653" w:rsidRPr="00FB5932" w:rsidRDefault="00534653" w:rsidP="00534653">
      <w:pPr>
        <w:numPr>
          <w:ilvl w:val="0"/>
          <w:numId w:val="6"/>
        </w:numPr>
        <w:tabs>
          <w:tab w:val="left" w:pos="345"/>
        </w:tabs>
        <w:jc w:val="center"/>
        <w:rPr>
          <w:b/>
          <w:bCs/>
        </w:rPr>
      </w:pPr>
      <w:r w:rsidRPr="00FB5932">
        <w:rPr>
          <w:b/>
          <w:bCs/>
        </w:rPr>
        <w:t>ПОДДЕРЖАНИЕ ОБЩЕСТВЕННОГО ПОРЯДКА НА ТЕРРИТОРИИ ЖИЛОГО КОМПЛЕКСА И КОНТРОЛЬ РЕЖИМА БЕЗОПАСНОСТИ</w:t>
      </w:r>
    </w:p>
    <w:p w14:paraId="2EF2B177" w14:textId="77777777" w:rsidR="00534653" w:rsidRDefault="00534653" w:rsidP="00534653">
      <w:pPr>
        <w:tabs>
          <w:tab w:val="left" w:pos="345"/>
        </w:tabs>
        <w:ind w:left="360"/>
      </w:pPr>
    </w:p>
    <w:p w14:paraId="2F8EE930" w14:textId="77777777" w:rsidR="00534653" w:rsidRDefault="00534653" w:rsidP="00534653">
      <w:pPr>
        <w:tabs>
          <w:tab w:val="left" w:pos="561"/>
        </w:tabs>
        <w:jc w:val="both"/>
      </w:pPr>
      <w:r>
        <w:t>9.1. В целях поддержания общественного порядка и контроля режима безопасности на территории ЖК, сотрудникам Службы охраны, по согласованию с управляющей организацией, предоставляется право:</w:t>
      </w:r>
    </w:p>
    <w:p w14:paraId="1894B0CE" w14:textId="77777777" w:rsidR="00534653" w:rsidRDefault="00534653" w:rsidP="00534653">
      <w:pPr>
        <w:numPr>
          <w:ilvl w:val="0"/>
          <w:numId w:val="2"/>
        </w:numPr>
        <w:tabs>
          <w:tab w:val="left" w:pos="233"/>
        </w:tabs>
        <w:jc w:val="both"/>
      </w:pPr>
      <w:r>
        <w:t>осуществлять контроль за лицами, находящимися на территории ЖК;</w:t>
      </w:r>
    </w:p>
    <w:p w14:paraId="1B4F8490" w14:textId="77777777" w:rsidR="00534653" w:rsidRDefault="00534653" w:rsidP="00534653">
      <w:pPr>
        <w:numPr>
          <w:ilvl w:val="0"/>
          <w:numId w:val="2"/>
        </w:numPr>
        <w:tabs>
          <w:tab w:val="left" w:pos="233"/>
        </w:tabs>
        <w:jc w:val="both"/>
      </w:pPr>
      <w:r>
        <w:t>осуществлять пропускной режим на территорию ЖК, в его здания и сооружения в соответствии с требованиями данных Правил;</w:t>
      </w:r>
    </w:p>
    <w:p w14:paraId="549D44DB" w14:textId="77777777" w:rsidR="00534653" w:rsidRDefault="00534653" w:rsidP="00534653">
      <w:pPr>
        <w:numPr>
          <w:ilvl w:val="0"/>
          <w:numId w:val="2"/>
        </w:numPr>
        <w:tabs>
          <w:tab w:val="left" w:pos="240"/>
        </w:tabs>
        <w:jc w:val="both"/>
      </w:pPr>
      <w:r>
        <w:t>осуществлять осмотр зданий, сооружений, служебных помещений на предмет обнаружения подозрительных лиц и предметов с целью предотвращения террористических актов и правонарушений на территории ЖК;</w:t>
      </w:r>
    </w:p>
    <w:p w14:paraId="30675668" w14:textId="77777777" w:rsidR="00534653" w:rsidRDefault="00534653" w:rsidP="00534653">
      <w:pPr>
        <w:numPr>
          <w:ilvl w:val="0"/>
          <w:numId w:val="2"/>
        </w:numPr>
        <w:tabs>
          <w:tab w:val="left" w:pos="237"/>
        </w:tabs>
        <w:jc w:val="both"/>
      </w:pPr>
      <w:r>
        <w:t>в случае крайней необходимости, при согласовании с администрацией управляющей компании вскрывать служебные помещения на территории ЖК с отметкой причин вскрытия и результатов в журнале;</w:t>
      </w:r>
    </w:p>
    <w:p w14:paraId="076AAD40" w14:textId="77777777" w:rsidR="00534653" w:rsidRDefault="00534653" w:rsidP="00534653">
      <w:pPr>
        <w:numPr>
          <w:ilvl w:val="0"/>
          <w:numId w:val="2"/>
        </w:numPr>
        <w:tabs>
          <w:tab w:val="left" w:pos="237"/>
        </w:tabs>
        <w:jc w:val="both"/>
      </w:pPr>
      <w:r>
        <w:t>осуществлять контроль за правопорядком на территории ЖК, применять соответствующие меры общегражданского характера к нарушителям общественного порядка;</w:t>
      </w:r>
    </w:p>
    <w:p w14:paraId="22851F15" w14:textId="77777777" w:rsidR="00534653" w:rsidRDefault="00534653" w:rsidP="00534653">
      <w:pPr>
        <w:numPr>
          <w:ilvl w:val="0"/>
          <w:numId w:val="2"/>
        </w:numPr>
        <w:tabs>
          <w:tab w:val="left" w:pos="237"/>
        </w:tabs>
        <w:jc w:val="both"/>
      </w:pPr>
      <w:r>
        <w:t>не допускать правонарушений на территории ЖК, при крайней необходимости нарушителей задерживать и передавать сотрудникам полиции, для принятия к ним соответствующих мер;</w:t>
      </w:r>
    </w:p>
    <w:p w14:paraId="68063042" w14:textId="77777777" w:rsidR="00534653" w:rsidRDefault="00534653" w:rsidP="00534653">
      <w:pPr>
        <w:numPr>
          <w:ilvl w:val="0"/>
          <w:numId w:val="2"/>
        </w:numPr>
        <w:tabs>
          <w:tab w:val="left" w:pos="237"/>
        </w:tabs>
        <w:jc w:val="both"/>
      </w:pPr>
      <w:r>
        <w:t>не допускать на территорию ЖК и выпроваживать с территории ЖК посторонних лиц;</w:t>
      </w:r>
    </w:p>
    <w:p w14:paraId="507646B1" w14:textId="77777777" w:rsidR="00534653" w:rsidRDefault="00534653" w:rsidP="00534653">
      <w:pPr>
        <w:numPr>
          <w:ilvl w:val="0"/>
          <w:numId w:val="2"/>
        </w:numPr>
        <w:tabs>
          <w:tab w:val="left" w:pos="237"/>
        </w:tabs>
        <w:jc w:val="both"/>
      </w:pPr>
      <w:r>
        <w:t>требовать выполнения Правил в части пропуска автомобилей через КПП;</w:t>
      </w:r>
    </w:p>
    <w:p w14:paraId="6482D1A9" w14:textId="77777777" w:rsidR="00534653" w:rsidRDefault="00534653" w:rsidP="00534653">
      <w:pPr>
        <w:numPr>
          <w:ilvl w:val="0"/>
          <w:numId w:val="2"/>
        </w:numPr>
        <w:tabs>
          <w:tab w:val="left" w:pos="244"/>
        </w:tabs>
        <w:jc w:val="both"/>
      </w:pPr>
      <w:r>
        <w:lastRenderedPageBreak/>
        <w:t>требовать от собственников, жителей, посетителей и работников обслуживающих организаций соблюдения правил внутреннего распорядка, правил проживания, техники безопасности, техники пожарной безопасности и режима производства работ.</w:t>
      </w:r>
    </w:p>
    <w:p w14:paraId="09B226AD" w14:textId="77777777" w:rsidR="00534653" w:rsidRDefault="00534653" w:rsidP="00534653">
      <w:pPr>
        <w:tabs>
          <w:tab w:val="left" w:pos="244"/>
        </w:tabs>
        <w:jc w:val="both"/>
      </w:pPr>
    </w:p>
    <w:p w14:paraId="12826C01" w14:textId="77777777" w:rsidR="00534653" w:rsidRPr="00FB5932" w:rsidRDefault="00534653" w:rsidP="00534653">
      <w:pPr>
        <w:numPr>
          <w:ilvl w:val="0"/>
          <w:numId w:val="6"/>
        </w:numPr>
        <w:tabs>
          <w:tab w:val="left" w:pos="0"/>
          <w:tab w:val="left" w:pos="348"/>
          <w:tab w:val="left" w:pos="709"/>
        </w:tabs>
        <w:jc w:val="center"/>
        <w:rPr>
          <w:b/>
          <w:bCs/>
        </w:rPr>
      </w:pPr>
      <w:r w:rsidRPr="00FB5932">
        <w:rPr>
          <w:b/>
          <w:bCs/>
        </w:rPr>
        <w:t>ОБЯЗАННОСТИ ЛИЦ, НАХОДЯЩИХСЯ НА ТЕРРИТОРИИ ЖИЛОГО КОМПЛЕКСА</w:t>
      </w:r>
    </w:p>
    <w:p w14:paraId="30761BD6" w14:textId="77777777" w:rsidR="00534653" w:rsidRDefault="00534653" w:rsidP="00534653">
      <w:pPr>
        <w:tabs>
          <w:tab w:val="left" w:pos="0"/>
          <w:tab w:val="left" w:pos="348"/>
          <w:tab w:val="left" w:pos="709"/>
        </w:tabs>
        <w:ind w:left="360"/>
      </w:pPr>
    </w:p>
    <w:p w14:paraId="3E16A06F" w14:textId="77777777" w:rsidR="00534653" w:rsidRDefault="00534653" w:rsidP="00534653">
      <w:pPr>
        <w:tabs>
          <w:tab w:val="left" w:pos="0"/>
          <w:tab w:val="left" w:pos="557"/>
          <w:tab w:val="left" w:pos="709"/>
        </w:tabs>
        <w:jc w:val="both"/>
      </w:pPr>
      <w:r>
        <w:t>10.1. Сотрудники управляющей компании, предприятий, учреждений и организаций, находящихся на территории жилого комплекса, обязаны:</w:t>
      </w:r>
    </w:p>
    <w:p w14:paraId="051584F0" w14:textId="77777777" w:rsidR="00534653" w:rsidRDefault="00534653" w:rsidP="00534653">
      <w:pPr>
        <w:numPr>
          <w:ilvl w:val="0"/>
          <w:numId w:val="2"/>
        </w:numPr>
        <w:tabs>
          <w:tab w:val="left" w:pos="0"/>
          <w:tab w:val="left" w:pos="237"/>
          <w:tab w:val="left" w:pos="709"/>
        </w:tabs>
        <w:jc w:val="both"/>
      </w:pPr>
      <w:r>
        <w:t>знать и лично соблюдать установленный пропускной и внутренний распорядок на территории ЖК;</w:t>
      </w:r>
    </w:p>
    <w:p w14:paraId="2599B106" w14:textId="77777777" w:rsidR="00534653" w:rsidRDefault="00534653" w:rsidP="00534653">
      <w:pPr>
        <w:keepNext/>
        <w:keepLines/>
        <w:numPr>
          <w:ilvl w:val="0"/>
          <w:numId w:val="2"/>
        </w:numPr>
        <w:tabs>
          <w:tab w:val="left" w:pos="0"/>
          <w:tab w:val="left" w:pos="155"/>
          <w:tab w:val="left" w:pos="254"/>
          <w:tab w:val="left" w:pos="709"/>
        </w:tabs>
        <w:jc w:val="both"/>
      </w:pPr>
      <w:r>
        <w:t>знакомить посетителей, гостей с правилами нахождения на территории ЖК и нести ответственность за соблюдение ими установленных правил;</w:t>
      </w:r>
    </w:p>
    <w:p w14:paraId="1428F1BF" w14:textId="77777777" w:rsidR="00534653" w:rsidRDefault="00534653" w:rsidP="00534653">
      <w:pPr>
        <w:numPr>
          <w:ilvl w:val="0"/>
          <w:numId w:val="2"/>
        </w:numPr>
        <w:tabs>
          <w:tab w:val="left" w:pos="0"/>
          <w:tab w:val="left" w:pos="257"/>
          <w:tab w:val="left" w:pos="709"/>
        </w:tabs>
        <w:jc w:val="both"/>
      </w:pPr>
      <w:r>
        <w:t>знать порядок действий и уметь действовать в случаях возникновения чрезвычайных ситуаций в помещениях и на территории ЖК.</w:t>
      </w:r>
    </w:p>
    <w:p w14:paraId="01CEF991" w14:textId="77777777" w:rsidR="00534653" w:rsidRDefault="00534653" w:rsidP="00534653">
      <w:pPr>
        <w:pStyle w:val="9"/>
        <w:shd w:val="clear" w:color="auto" w:fill="auto"/>
        <w:tabs>
          <w:tab w:val="left" w:pos="581"/>
        </w:tabs>
        <w:spacing w:before="0" w:line="240" w:lineRule="auto"/>
        <w:jc w:val="both"/>
      </w:pPr>
      <w:r>
        <w:rPr>
          <w:sz w:val="24"/>
          <w:szCs w:val="24"/>
        </w:rPr>
        <w:t>10.2. Руководители предприятий, учреждений и организаций, находящихся на территории ЖК, обязаны:</w:t>
      </w:r>
    </w:p>
    <w:p w14:paraId="7C48E698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знать Правила и руководствоваться ими в повседневной деятельности;</w:t>
      </w:r>
    </w:p>
    <w:p w14:paraId="13C35AE5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доводить до своих сотрудников требования Правил, выполнять их лично и требовать их выполнения от своих сотрудников;</w:t>
      </w:r>
    </w:p>
    <w:p w14:paraId="4882CF8B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своевременно подавать заявки на пропуск автомобилей и оформление ключей, для прохода (проезда) на территорию ЖК своим сотрудникам и посетителям;</w:t>
      </w:r>
    </w:p>
    <w:p w14:paraId="5D60E4DB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при необходимости сопровождать посетителя от пропускного пункта в офис предприятия и обратно.</w:t>
      </w:r>
    </w:p>
    <w:p w14:paraId="69388BD5" w14:textId="77777777" w:rsidR="00534653" w:rsidRDefault="00534653" w:rsidP="00534653">
      <w:pPr>
        <w:tabs>
          <w:tab w:val="left" w:pos="578"/>
        </w:tabs>
        <w:jc w:val="both"/>
      </w:pPr>
      <w:r>
        <w:t>10.3. Собственники (арендаторы) жилья, собственники нежилых помещений по соблюдению требований Правил:</w:t>
      </w:r>
    </w:p>
    <w:p w14:paraId="39596842" w14:textId="77777777" w:rsidR="00534653" w:rsidRDefault="00534653" w:rsidP="00534653">
      <w:pPr>
        <w:numPr>
          <w:ilvl w:val="0"/>
          <w:numId w:val="2"/>
        </w:numPr>
        <w:tabs>
          <w:tab w:val="left" w:pos="264"/>
        </w:tabs>
        <w:jc w:val="both"/>
      </w:pPr>
      <w:r>
        <w:t>знать и выполнять требования пропускного и внутри объектового режима на территории жилого комплекса;</w:t>
      </w:r>
    </w:p>
    <w:p w14:paraId="36018BD0" w14:textId="77777777" w:rsidR="00534653" w:rsidRDefault="00534653" w:rsidP="00534653">
      <w:pPr>
        <w:numPr>
          <w:ilvl w:val="0"/>
          <w:numId w:val="2"/>
        </w:numPr>
        <w:tabs>
          <w:tab w:val="left" w:pos="261"/>
        </w:tabs>
        <w:jc w:val="both"/>
      </w:pPr>
      <w:r>
        <w:t>своевременно, в установленном порядке оформлять ключи для допуска в жилые дома и заявки на пропуск посетителей и гостевого автотранспорта, а также автотранспорта, доставляющего крупногабаритные вещи собственника;</w:t>
      </w:r>
    </w:p>
    <w:p w14:paraId="745D6A40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соблюдать требования общественной безопасности, не допускать прохода в подъезды жилых домов, при пользовании системой контроля доступа посторонних и незнакомых лиц;</w:t>
      </w:r>
    </w:p>
    <w:p w14:paraId="3EC2023A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взаимодействовать с сотрудниками Службы охраны жилого комплекса;</w:t>
      </w:r>
    </w:p>
    <w:p w14:paraId="33DC30FB" w14:textId="77777777" w:rsidR="00534653" w:rsidRDefault="00534653" w:rsidP="00534653">
      <w:pPr>
        <w:numPr>
          <w:ilvl w:val="0"/>
          <w:numId w:val="2"/>
        </w:numPr>
        <w:tabs>
          <w:tab w:val="left" w:pos="257"/>
        </w:tabs>
        <w:jc w:val="both"/>
      </w:pPr>
      <w:r>
        <w:t>вносить свои предложения по вопросам организации охраны и поддержания правопорядка на территории ЖК.</w:t>
      </w:r>
    </w:p>
    <w:p w14:paraId="214FD2B8" w14:textId="77777777" w:rsidR="00534653" w:rsidRDefault="00534653" w:rsidP="00534653">
      <w:pPr>
        <w:tabs>
          <w:tab w:val="left" w:pos="574"/>
        </w:tabs>
        <w:ind w:left="720"/>
        <w:jc w:val="both"/>
        <w:rPr>
          <w:color w:val="0070C0"/>
        </w:rPr>
      </w:pPr>
    </w:p>
    <w:p w14:paraId="0E53A5E7" w14:textId="77777777" w:rsidR="00534653" w:rsidRPr="00F30557" w:rsidRDefault="00534653" w:rsidP="00534653">
      <w:pPr>
        <w:widowControl/>
        <w:numPr>
          <w:ilvl w:val="0"/>
          <w:numId w:val="6"/>
        </w:numPr>
        <w:tabs>
          <w:tab w:val="left" w:pos="567"/>
        </w:tabs>
        <w:suppressAutoHyphens/>
        <w:jc w:val="center"/>
        <w:rPr>
          <w:b/>
          <w:bCs/>
        </w:rPr>
      </w:pPr>
      <w:r w:rsidRPr="00F30557">
        <w:rPr>
          <w:b/>
          <w:bCs/>
          <w:sz w:val="28"/>
          <w:szCs w:val="28"/>
        </w:rPr>
        <w:t>Соблюдение принципа «Двор без машин» (Придомовая территория дом</w:t>
      </w:r>
      <w:r>
        <w:rPr>
          <w:b/>
          <w:bCs/>
          <w:sz w:val="28"/>
          <w:szCs w:val="28"/>
        </w:rPr>
        <w:t>а</w:t>
      </w:r>
      <w:r w:rsidRPr="00F30557">
        <w:rPr>
          <w:b/>
          <w:bCs/>
          <w:sz w:val="28"/>
          <w:szCs w:val="28"/>
        </w:rPr>
        <w:t xml:space="preserve"> №24 Итальянский б-р, дом</w:t>
      </w:r>
      <w:r>
        <w:rPr>
          <w:b/>
          <w:bCs/>
          <w:sz w:val="28"/>
          <w:szCs w:val="28"/>
        </w:rPr>
        <w:t>а</w:t>
      </w:r>
      <w:r w:rsidRPr="00F30557">
        <w:rPr>
          <w:b/>
          <w:bCs/>
          <w:sz w:val="28"/>
          <w:szCs w:val="28"/>
        </w:rPr>
        <w:t xml:space="preserve"> № 21 ул. Владимира Высоцкого)</w:t>
      </w:r>
    </w:p>
    <w:p w14:paraId="3A104637" w14:textId="77777777" w:rsidR="00534653" w:rsidRPr="00F30557" w:rsidRDefault="00534653" w:rsidP="00534653">
      <w:pPr>
        <w:tabs>
          <w:tab w:val="left" w:pos="567"/>
        </w:tabs>
        <w:suppressAutoHyphens/>
        <w:ind w:left="360"/>
        <w:rPr>
          <w:b/>
          <w:bCs/>
        </w:rPr>
      </w:pPr>
    </w:p>
    <w:p w14:paraId="1D6287C5" w14:textId="77777777" w:rsidR="00534653" w:rsidRDefault="00534653" w:rsidP="00534653">
      <w:pPr>
        <w:tabs>
          <w:tab w:val="left" w:pos="3223"/>
        </w:tabs>
        <w:jc w:val="both"/>
      </w:pPr>
      <w:r>
        <w:t>С целью обеспечения принципа «Двор без машин» работники ЧОП обязаны:</w:t>
      </w:r>
    </w:p>
    <w:p w14:paraId="67FF5799" w14:textId="77777777" w:rsidR="00534653" w:rsidRDefault="00534653" w:rsidP="00534653">
      <w:pPr>
        <w:tabs>
          <w:tab w:val="left" w:pos="3223"/>
        </w:tabs>
        <w:jc w:val="both"/>
      </w:pPr>
      <w:r>
        <w:t xml:space="preserve">11.1. Допускать на придомовую территорию транспортное средство для погрузочно-разгрузочных работ собственника (арендатора, нанимателя) квартиры жилого дома, согласно представленного управляющей компанией списка, либо по устному заявлению собственника, в том числе посредством телефонной связи, либо по обращению собственника (при наличии подтверждающих документов).   </w:t>
      </w:r>
    </w:p>
    <w:p w14:paraId="49D069EA" w14:textId="77777777" w:rsidR="00534653" w:rsidRDefault="00534653" w:rsidP="00534653">
      <w:pPr>
        <w:tabs>
          <w:tab w:val="left" w:pos="3223"/>
        </w:tabs>
        <w:jc w:val="both"/>
      </w:pPr>
      <w:r>
        <w:t>11.2. При осуществлении погрузочно-разгрузочных работ время нахождения транспортных средств может быть до 2 часов, в исключительных случаях работник охраны уточняет у собственника продолжительность работ.</w:t>
      </w:r>
    </w:p>
    <w:p w14:paraId="5B7C0DF9" w14:textId="77777777" w:rsidR="00534653" w:rsidRDefault="00534653" w:rsidP="00534653">
      <w:pPr>
        <w:tabs>
          <w:tab w:val="left" w:pos="3223"/>
        </w:tabs>
        <w:jc w:val="both"/>
      </w:pPr>
      <w:r>
        <w:t>11.3. Фиксировать в журнале допуска транспорта ФИО, государственный регистрационный номер въезжающего транспортного средства собственника нанимателя;</w:t>
      </w:r>
    </w:p>
    <w:p w14:paraId="4130ECBD" w14:textId="77777777" w:rsidR="00534653" w:rsidRDefault="00534653" w:rsidP="00534653">
      <w:pPr>
        <w:tabs>
          <w:tab w:val="left" w:pos="3223"/>
        </w:tabs>
        <w:jc w:val="both"/>
      </w:pPr>
      <w:r>
        <w:t>11.4. Не допускать на территорию придомовой территории дома №24 б-р Итальянский, дома № 21 ул. Владимира Высоцкого, автотранспорт, такси, за исключением доставки или вывоза граждан с инвалидностью (I – II группы);</w:t>
      </w:r>
    </w:p>
    <w:p w14:paraId="0CF6DBFD" w14:textId="77777777" w:rsidR="00534653" w:rsidRDefault="00534653" w:rsidP="00534653">
      <w:pPr>
        <w:tabs>
          <w:tab w:val="left" w:pos="3223"/>
        </w:tabs>
        <w:jc w:val="both"/>
      </w:pPr>
      <w:bookmarkStart w:id="3" w:name="bookmark15"/>
      <w:r>
        <w:rPr>
          <w:bCs/>
        </w:rPr>
        <w:t xml:space="preserve">11.5. Допускать на территорию транспортные средства жителей с ограниченными возможностями, имеющих </w:t>
      </w:r>
      <w:r>
        <w:rPr>
          <w:bCs/>
          <w:lang w:val="en-US"/>
        </w:rPr>
        <w:t>I</w:t>
      </w:r>
      <w:r>
        <w:rPr>
          <w:bCs/>
        </w:rPr>
        <w:t xml:space="preserve"> – </w:t>
      </w:r>
      <w:r>
        <w:rPr>
          <w:bCs/>
          <w:lang w:val="en-US"/>
        </w:rPr>
        <w:t>II</w:t>
      </w:r>
      <w:r>
        <w:rPr>
          <w:bCs/>
        </w:rPr>
        <w:t xml:space="preserve"> группу инвалидности, на территории жилого дома возможно без ограничений (</w:t>
      </w:r>
      <w:r>
        <w:rPr>
          <w:bCs/>
          <w:i/>
        </w:rPr>
        <w:t>при наличии знака на транспортном средстве «Инвалид»</w:t>
      </w:r>
      <w:r>
        <w:rPr>
          <w:bCs/>
        </w:rPr>
        <w:t>);</w:t>
      </w:r>
    </w:p>
    <w:p w14:paraId="75623DC4" w14:textId="77777777" w:rsidR="00534653" w:rsidRDefault="00534653" w:rsidP="00534653">
      <w:pPr>
        <w:tabs>
          <w:tab w:val="left" w:pos="3223"/>
        </w:tabs>
        <w:jc w:val="both"/>
      </w:pPr>
      <w:r>
        <w:rPr>
          <w:bCs/>
        </w:rPr>
        <w:t xml:space="preserve"> движение транспортных средств во время открытия/закрытия ворот строго запрещается.</w:t>
      </w:r>
    </w:p>
    <w:p w14:paraId="54E885A2" w14:textId="77777777" w:rsidR="00534653" w:rsidRDefault="00534653" w:rsidP="00534653">
      <w:pPr>
        <w:tabs>
          <w:tab w:val="left" w:pos="3223"/>
        </w:tabs>
        <w:jc w:val="both"/>
      </w:pPr>
      <w:r>
        <w:rPr>
          <w:bCs/>
        </w:rPr>
        <w:t>11.6. Пресекать незаконный проезд на территорию прочих транспортных средств.</w:t>
      </w:r>
    </w:p>
    <w:bookmarkEnd w:id="3"/>
    <w:p w14:paraId="775B7463" w14:textId="77777777" w:rsidR="00534653" w:rsidRDefault="00534653" w:rsidP="00534653">
      <w:pPr>
        <w:tabs>
          <w:tab w:val="left" w:pos="3223"/>
        </w:tabs>
        <w:jc w:val="both"/>
        <w:rPr>
          <w:bCs/>
          <w:color w:val="0070C0"/>
        </w:rPr>
      </w:pPr>
    </w:p>
    <w:p w14:paraId="0A8CE052" w14:textId="77777777" w:rsidR="00534653" w:rsidRPr="00F30557" w:rsidRDefault="00534653" w:rsidP="00534653">
      <w:pPr>
        <w:widowControl/>
        <w:numPr>
          <w:ilvl w:val="0"/>
          <w:numId w:val="6"/>
        </w:numPr>
        <w:tabs>
          <w:tab w:val="left" w:pos="567"/>
        </w:tabs>
        <w:suppressAutoHyphens/>
        <w:jc w:val="center"/>
        <w:rPr>
          <w:b/>
          <w:bCs/>
        </w:rPr>
      </w:pPr>
      <w:r w:rsidRPr="006D2B01">
        <w:rPr>
          <w:b/>
          <w:bCs/>
          <w:sz w:val="28"/>
          <w:szCs w:val="28"/>
        </w:rPr>
        <w:lastRenderedPageBreak/>
        <w:t>Обеспечение доступа в зону барбекю</w:t>
      </w:r>
    </w:p>
    <w:p w14:paraId="5986620F" w14:textId="77777777" w:rsidR="00534653" w:rsidRPr="006D2B01" w:rsidRDefault="00534653" w:rsidP="00534653">
      <w:pPr>
        <w:tabs>
          <w:tab w:val="left" w:pos="567"/>
        </w:tabs>
        <w:suppressAutoHyphens/>
        <w:ind w:left="360"/>
        <w:rPr>
          <w:b/>
          <w:bCs/>
        </w:rPr>
      </w:pPr>
    </w:p>
    <w:p w14:paraId="136CC31A" w14:textId="77777777" w:rsidR="00534653" w:rsidRDefault="00534653" w:rsidP="00534653">
      <w:pPr>
        <w:jc w:val="both"/>
      </w:pPr>
      <w:r w:rsidRPr="00F30557">
        <w:t>12.1.</w:t>
      </w:r>
      <w:r>
        <w:rPr>
          <w:sz w:val="28"/>
          <w:szCs w:val="28"/>
        </w:rPr>
        <w:t xml:space="preserve"> </w:t>
      </w:r>
      <w:r>
        <w:t>Правила посещения зоны барбекю в ЖК «Южный Бульвар»</w:t>
      </w:r>
    </w:p>
    <w:p w14:paraId="4E857444" w14:textId="77777777" w:rsidR="00534653" w:rsidRDefault="00534653" w:rsidP="00534653">
      <w:pPr>
        <w:jc w:val="both"/>
      </w:pPr>
      <w:r>
        <w:t> -доступ в зону барбекю обеспечивается с 08-00 до 21-00;</w:t>
      </w:r>
    </w:p>
    <w:p w14:paraId="70CA3AE7" w14:textId="77777777" w:rsidR="00534653" w:rsidRDefault="00534653" w:rsidP="00534653">
      <w:pPr>
        <w:jc w:val="both"/>
      </w:pPr>
      <w:r>
        <w:t> -посещение зоны барбекю разрешается собственникам помещений и лицам, проживающим на территории ЖК "Южный бульвар" с регистрацией по месту жительства (далее - жители ЖК);</w:t>
      </w:r>
    </w:p>
    <w:p w14:paraId="1942A6D5" w14:textId="77777777" w:rsidR="00534653" w:rsidRDefault="00534653" w:rsidP="00534653">
      <w:pPr>
        <w:jc w:val="both"/>
      </w:pPr>
      <w:r>
        <w:t> -для посещения зоны барбекю жителям ЖК требуется обратиться на пост охраны. При себе необходимо иметь документы, удостоверяющие личность;</w:t>
      </w:r>
    </w:p>
    <w:p w14:paraId="2D06F70C" w14:textId="77777777" w:rsidR="00534653" w:rsidRDefault="00534653" w:rsidP="00534653">
      <w:pPr>
        <w:jc w:val="both"/>
      </w:pPr>
      <w:r>
        <w:t> -лицу, обратившемуся на пост охраны, необходимо ознакомится с настоящими правилами, сделать запись в журнале регистрации посещений зоны барбекю об ознакомлении с правилами, поставить дату, время и свою подпись;</w:t>
      </w:r>
    </w:p>
    <w:p w14:paraId="7F404DA3" w14:textId="77777777" w:rsidR="00534653" w:rsidRDefault="00534653" w:rsidP="00534653">
      <w:pPr>
        <w:jc w:val="both"/>
      </w:pPr>
      <w:r>
        <w:t> -в посещении зоны барбекю может быть отказано в случаях невозможности подтвердить статус собственника или проживающего на территории ЖК, алкогольного или наркотического опьянения;</w:t>
      </w:r>
    </w:p>
    <w:p w14:paraId="60EF74F4" w14:textId="77777777" w:rsidR="00534653" w:rsidRDefault="00534653" w:rsidP="00534653">
      <w:pPr>
        <w:jc w:val="both"/>
      </w:pPr>
      <w:r>
        <w:t> -после заполнения журнала и ознакомления с правилами, охранник обеспечивает доступ в зону барбекю. Ключ на руки не выдается;</w:t>
      </w:r>
    </w:p>
    <w:p w14:paraId="5D668F87" w14:textId="77777777" w:rsidR="00534653" w:rsidRDefault="00534653" w:rsidP="00534653">
      <w:pPr>
        <w:jc w:val="both"/>
      </w:pPr>
      <w:r>
        <w:t> -при посещении зоны барбекю житель ЖК, расписавшийся в журнале регистрации посещений зоны барбекю, является ответственным за соблюдение правил посещения зоны барбекю и несет ответственность за соблюдение этих правил своими гостями до момента сдачи ее на контроль охраны;</w:t>
      </w:r>
    </w:p>
    <w:p w14:paraId="429D148C" w14:textId="77777777" w:rsidR="00534653" w:rsidRDefault="00534653" w:rsidP="00534653">
      <w:pPr>
        <w:jc w:val="both"/>
      </w:pPr>
      <w:r>
        <w:t> -посещение зоны барбекю гостями жителей ЖК без присутствия собственников или проживающих не допускается;</w:t>
      </w:r>
    </w:p>
    <w:p w14:paraId="1F2A04EB" w14:textId="77777777" w:rsidR="00534653" w:rsidRDefault="00534653" w:rsidP="00534653">
      <w:pPr>
        <w:jc w:val="both"/>
      </w:pPr>
      <w:r>
        <w:t> -в случае появления на территории зоны барбекю посторонних лиц, ответственный в этот момент за пользование зоной барбекю должен обратиться к охране;</w:t>
      </w:r>
    </w:p>
    <w:p w14:paraId="2A0B7ED8" w14:textId="77777777" w:rsidR="00534653" w:rsidRDefault="00534653" w:rsidP="00534653">
      <w:pPr>
        <w:jc w:val="both"/>
      </w:pPr>
      <w:r>
        <w:t> -распитие спиртных напитков в зоне барбекю запрещено;</w:t>
      </w:r>
    </w:p>
    <w:p w14:paraId="160DE549" w14:textId="77777777" w:rsidR="00534653" w:rsidRDefault="00534653" w:rsidP="00534653">
      <w:pPr>
        <w:jc w:val="both"/>
      </w:pPr>
      <w:r>
        <w:t xml:space="preserve"> -курение в зоне барбекю запрещено, кроме специально отведенного для этого места; </w:t>
      </w:r>
    </w:p>
    <w:p w14:paraId="2E21D991" w14:textId="77777777" w:rsidR="00534653" w:rsidRDefault="00534653" w:rsidP="00534653">
      <w:pPr>
        <w:jc w:val="both"/>
      </w:pPr>
      <w:r>
        <w:t>-посещение зоны барбекю с животными запрещено;</w:t>
      </w:r>
    </w:p>
    <w:p w14:paraId="63A4646B" w14:textId="77777777" w:rsidR="00534653" w:rsidRDefault="00534653" w:rsidP="00534653">
      <w:pPr>
        <w:jc w:val="both"/>
      </w:pPr>
      <w:r>
        <w:t> -использование собственных мангалов на территории зоны барбекю не допускается;</w:t>
      </w:r>
    </w:p>
    <w:p w14:paraId="34AD476C" w14:textId="77777777" w:rsidR="00534653" w:rsidRDefault="00534653" w:rsidP="00534653">
      <w:pPr>
        <w:jc w:val="both"/>
      </w:pPr>
      <w:r>
        <w:t> -в случае повреждения общего имущества на территории зоны барбекю, ответственный должен проинформировать об этом охрану;</w:t>
      </w:r>
    </w:p>
    <w:p w14:paraId="7699B8F2" w14:textId="77777777" w:rsidR="00534653" w:rsidRDefault="00534653" w:rsidP="00534653">
      <w:pPr>
        <w:jc w:val="both"/>
      </w:pPr>
      <w:r>
        <w:t> -по окончанию отдыха в зоне барбекю посетители должны погасить мангал и убрать мусор за собой, не позднее 21-00 и пригласить охрану для приема территории;</w:t>
      </w:r>
    </w:p>
    <w:p w14:paraId="02591D65" w14:textId="77777777" w:rsidR="00534653" w:rsidRDefault="00534653" w:rsidP="00534653">
      <w:pPr>
        <w:jc w:val="both"/>
      </w:pPr>
      <w:r>
        <w:t> -на территории зоны барбекю ведется видеонаблюдение;</w:t>
      </w:r>
    </w:p>
    <w:p w14:paraId="2FC95A60" w14:textId="77777777" w:rsidR="00534653" w:rsidRDefault="00534653" w:rsidP="00534653">
      <w:pPr>
        <w:jc w:val="both"/>
      </w:pPr>
      <w:r>
        <w:t> -в связи с ограниченным пространством зоны барбекю, посещение барбекю большим количеством человек может быть ограничено охраной;</w:t>
      </w:r>
    </w:p>
    <w:p w14:paraId="5A9CCE92" w14:textId="77777777" w:rsidR="00534653" w:rsidRDefault="00534653" w:rsidP="00534653">
      <w:pPr>
        <w:jc w:val="both"/>
      </w:pPr>
      <w:r>
        <w:t> -в случае оставления после себя мусора и беспорядка в зоне барбекю, а также причинения</w:t>
      </w:r>
    </w:p>
    <w:p w14:paraId="4CADA2A3" w14:textId="77777777" w:rsidR="00534653" w:rsidRDefault="00534653" w:rsidP="00534653">
      <w:pPr>
        <w:jc w:val="both"/>
      </w:pPr>
      <w:r>
        <w:t> ущерба общему имуществу в следующем посещении зоны барбекю может быть отказано.</w:t>
      </w:r>
    </w:p>
    <w:p w14:paraId="3C451AC3" w14:textId="77777777" w:rsidR="00534653" w:rsidRDefault="00534653" w:rsidP="00534653">
      <w:pPr>
        <w:tabs>
          <w:tab w:val="left" w:pos="3223"/>
        </w:tabs>
        <w:jc w:val="both"/>
        <w:rPr>
          <w:b/>
          <w:bCs/>
        </w:rPr>
      </w:pPr>
    </w:p>
    <w:p w14:paraId="4220729F" w14:textId="77777777" w:rsidR="00534653" w:rsidRDefault="00534653" w:rsidP="00534653">
      <w:pPr>
        <w:tabs>
          <w:tab w:val="left" w:pos="3223"/>
        </w:tabs>
        <w:jc w:val="both"/>
      </w:pPr>
      <w:r>
        <w:rPr>
          <w:b/>
          <w:bCs/>
        </w:rPr>
        <w:t>Для целей соблюдения настоящих Правил привлекаемое ЧОП должно осуществлять свою деятельность в соответствии с действующим законодательством:</w:t>
      </w:r>
    </w:p>
    <w:p w14:paraId="71DA180C" w14:textId="77777777" w:rsidR="00534653" w:rsidRDefault="00534653" w:rsidP="00534653">
      <w:pPr>
        <w:tabs>
          <w:tab w:val="left" w:pos="3223"/>
        </w:tabs>
        <w:jc w:val="both"/>
      </w:pPr>
      <w:r>
        <w:t>- Трудовым кодексом Российской Федерации от 30.12.2001 № 197-ФЗ;</w:t>
      </w:r>
    </w:p>
    <w:p w14:paraId="56D97FD7" w14:textId="77777777" w:rsidR="00534653" w:rsidRDefault="00534653" w:rsidP="00534653">
      <w:pPr>
        <w:tabs>
          <w:tab w:val="left" w:pos="3223"/>
        </w:tabs>
        <w:jc w:val="both"/>
      </w:pPr>
      <w:r>
        <w:t>– Законом РФ от 11.03.1992 г. № 2487-1 «О частной детективной и охранной деятельности в Российской Федерации»;</w:t>
      </w:r>
    </w:p>
    <w:p w14:paraId="710A4221" w14:textId="77777777" w:rsidR="00534653" w:rsidRDefault="00534653" w:rsidP="00534653">
      <w:pPr>
        <w:tabs>
          <w:tab w:val="left" w:pos="3223"/>
        </w:tabs>
        <w:jc w:val="both"/>
      </w:pPr>
      <w:r>
        <w:t>– постановлением Правительства РФ от 14.08.1992 г. № 587 «Вопросы частной детективной (сыскной) и частной охранной деятельности»;</w:t>
      </w:r>
    </w:p>
    <w:p w14:paraId="3197E2D3" w14:textId="77777777" w:rsidR="00534653" w:rsidRDefault="00534653" w:rsidP="00534653">
      <w:pPr>
        <w:tabs>
          <w:tab w:val="left" w:pos="3223"/>
        </w:tabs>
        <w:jc w:val="both"/>
      </w:pPr>
      <w:r>
        <w:t>– постановлением Правительства РФ от 23.06.2011 г. № 498 «О некоторых вопросах осуществления частной детективной (сыскной) и частной охранной деятельности»;</w:t>
      </w:r>
    </w:p>
    <w:p w14:paraId="2AE595CA" w14:textId="77777777" w:rsidR="00534653" w:rsidRDefault="00534653" w:rsidP="00534653">
      <w:pPr>
        <w:tabs>
          <w:tab w:val="left" w:pos="3223"/>
        </w:tabs>
        <w:jc w:val="both"/>
      </w:pPr>
      <w:r>
        <w:t>– иным законодательством, регулирующим осуществление охранных услуг, а также действующим договором на осуществление охранной деятельности и настоящими Правилами.</w:t>
      </w:r>
    </w:p>
    <w:p w14:paraId="44B037C1" w14:textId="77777777" w:rsidR="00534653" w:rsidRDefault="00534653" w:rsidP="00534653">
      <w:pPr>
        <w:tabs>
          <w:tab w:val="left" w:pos="3223"/>
        </w:tabs>
        <w:jc w:val="both"/>
        <w:rPr>
          <w:b/>
          <w:bCs/>
        </w:rPr>
      </w:pPr>
    </w:p>
    <w:p w14:paraId="3757CAFE" w14:textId="77777777" w:rsidR="00534653" w:rsidRDefault="00534653" w:rsidP="00534653">
      <w:pPr>
        <w:tabs>
          <w:tab w:val="left" w:pos="3223"/>
        </w:tabs>
        <w:jc w:val="both"/>
      </w:pPr>
      <w:r>
        <w:rPr>
          <w:b/>
          <w:bCs/>
        </w:rPr>
        <w:t>Сотрудники ЧОП обязаны:</w:t>
      </w:r>
    </w:p>
    <w:p w14:paraId="3E1350FC" w14:textId="77777777" w:rsidR="00534653" w:rsidRDefault="00534653" w:rsidP="00534653">
      <w:pPr>
        <w:tabs>
          <w:tab w:val="left" w:pos="3223"/>
        </w:tabs>
        <w:jc w:val="both"/>
      </w:pPr>
      <w:r>
        <w:t xml:space="preserve">- в случае обнаружения на территории лиц, нарушающих общественный порядок, совершающих противоправные, общественно-опасные действия или требования настоящих правил, сделать предупреждение, а в случае необходимости вызвать группу быстрого реагирования </w:t>
      </w:r>
      <w:r>
        <w:rPr>
          <w:iCs/>
        </w:rPr>
        <w:t>или сотрудников полиции;</w:t>
      </w:r>
    </w:p>
    <w:p w14:paraId="06169DCE" w14:textId="77777777" w:rsidR="00534653" w:rsidRDefault="00534653" w:rsidP="00534653">
      <w:pPr>
        <w:tabs>
          <w:tab w:val="left" w:pos="3223"/>
        </w:tabs>
        <w:jc w:val="both"/>
      </w:pPr>
      <w:r>
        <w:t>- осуществлять пропускной режим транспортных средств на придомовую территорию жилого дома для разгрузки/загрузки, а также информировать водителей транспортных средств о правилах нахождения на дворовой территории;</w:t>
      </w:r>
    </w:p>
    <w:p w14:paraId="2CB09B8A" w14:textId="77777777" w:rsidR="00534653" w:rsidRDefault="00534653" w:rsidP="00534653">
      <w:pPr>
        <w:tabs>
          <w:tab w:val="left" w:pos="3223"/>
        </w:tabs>
        <w:jc w:val="both"/>
      </w:pPr>
      <w:r>
        <w:rPr>
          <w:bCs/>
        </w:rPr>
        <w:t xml:space="preserve">- при выезде транспортного средства с территории жилого дома сотрудник охраны производит открытие </w:t>
      </w:r>
      <w:r>
        <w:rPr>
          <w:bCs/>
        </w:rPr>
        <w:lastRenderedPageBreak/>
        <w:t>ворот только после того, как выезжающий, подъехав к воротам предупредит сотрудника охраны о своем намерении покинуть территорию жилого дома;</w:t>
      </w:r>
    </w:p>
    <w:p w14:paraId="0E4BBD5A" w14:textId="77777777" w:rsidR="00534653" w:rsidRDefault="00534653" w:rsidP="00534653">
      <w:pPr>
        <w:tabs>
          <w:tab w:val="left" w:pos="3223"/>
        </w:tabs>
        <w:jc w:val="both"/>
        <w:rPr>
          <w:b/>
          <w:bCs/>
        </w:rPr>
      </w:pPr>
    </w:p>
    <w:p w14:paraId="0AABCC5D" w14:textId="77777777" w:rsidR="00534653" w:rsidRDefault="00534653" w:rsidP="00534653">
      <w:pPr>
        <w:tabs>
          <w:tab w:val="left" w:pos="3223"/>
        </w:tabs>
        <w:jc w:val="both"/>
      </w:pPr>
      <w:r>
        <w:rPr>
          <w:b/>
          <w:bCs/>
        </w:rPr>
        <w:t>Для осуществления своих обязанностей сотрудник охраны имеет право:</w:t>
      </w:r>
    </w:p>
    <w:p w14:paraId="7BCBB4C5" w14:textId="77777777" w:rsidR="00534653" w:rsidRDefault="00534653" w:rsidP="00534653">
      <w:pPr>
        <w:tabs>
          <w:tab w:val="left" w:pos="3223"/>
        </w:tabs>
        <w:jc w:val="both"/>
      </w:pPr>
      <w:r>
        <w:t>- требовать соблюдения настоящих правил.</w:t>
      </w:r>
    </w:p>
    <w:p w14:paraId="50E2D11E" w14:textId="77777777" w:rsidR="00534653" w:rsidRDefault="00534653" w:rsidP="00534653">
      <w:pPr>
        <w:tabs>
          <w:tab w:val="left" w:pos="3223"/>
        </w:tabs>
        <w:jc w:val="both"/>
      </w:pPr>
    </w:p>
    <w:p w14:paraId="287D46F0" w14:textId="77777777" w:rsidR="00534653" w:rsidRDefault="00534653" w:rsidP="00534653">
      <w:pPr>
        <w:tabs>
          <w:tab w:val="left" w:pos="3223"/>
        </w:tabs>
        <w:jc w:val="both"/>
      </w:pPr>
      <w:r>
        <w:t>Ответственность за организацию пропускного режима возлагается на руководителя ЧОП, а его практическое осуществление - на дежурного охранника.</w:t>
      </w:r>
    </w:p>
    <w:p w14:paraId="69173343" w14:textId="77777777" w:rsidR="00534653" w:rsidRDefault="00534653" w:rsidP="00534653">
      <w:pPr>
        <w:tabs>
          <w:tab w:val="left" w:pos="3223"/>
        </w:tabs>
        <w:jc w:val="both"/>
        <w:rPr>
          <w:b/>
          <w:color w:val="FF0000"/>
        </w:rPr>
      </w:pPr>
    </w:p>
    <w:p w14:paraId="3A167585" w14:textId="77777777" w:rsidR="00534653" w:rsidRDefault="00534653" w:rsidP="00534653">
      <w:pPr>
        <w:tabs>
          <w:tab w:val="left" w:pos="3223"/>
        </w:tabs>
        <w:jc w:val="both"/>
        <w:rPr>
          <w:b/>
          <w:color w:val="FF0000"/>
        </w:rPr>
      </w:pPr>
    </w:p>
    <w:p w14:paraId="0AA7438A" w14:textId="0D439BC1" w:rsidR="00534653" w:rsidRPr="00EB2E78" w:rsidRDefault="00534653" w:rsidP="00534653">
      <w:pPr>
        <w:rPr>
          <w:b/>
        </w:rPr>
      </w:pPr>
      <w:r w:rsidRPr="00EB2E78">
        <w:rPr>
          <w:b/>
        </w:rPr>
        <w:t>Управляющая организация</w:t>
      </w:r>
      <w:r w:rsidRPr="00EB2E78">
        <w:rPr>
          <w:b/>
        </w:rPr>
        <w:tab/>
      </w:r>
      <w:r w:rsidRPr="00EB2E78">
        <w:rPr>
          <w:b/>
        </w:rPr>
        <w:tab/>
      </w:r>
      <w:r w:rsidRPr="00EB2E78">
        <w:rPr>
          <w:b/>
        </w:rPr>
        <w:tab/>
      </w:r>
      <w:r w:rsidRPr="00EB2E78">
        <w:rPr>
          <w:b/>
        </w:rPr>
        <w:tab/>
      </w:r>
      <w:r w:rsidRPr="00EB2E78">
        <w:rPr>
          <w:b/>
        </w:rPr>
        <w:tab/>
      </w:r>
    </w:p>
    <w:p w14:paraId="4DD6BEE7" w14:textId="75BAF554" w:rsidR="00534653" w:rsidRPr="00EB2E78" w:rsidRDefault="00534653" w:rsidP="00534653">
      <w:r w:rsidRPr="00EB2E78">
        <w:t xml:space="preserve">ООО «УК «Территория Комфорта» </w:t>
      </w:r>
      <w:r w:rsidRPr="00EB2E78">
        <w:tab/>
      </w:r>
      <w:r w:rsidRPr="00EB2E78">
        <w:tab/>
      </w:r>
      <w:r w:rsidRPr="00EB2E78">
        <w:tab/>
      </w:r>
      <w:r w:rsidRPr="00EB2E78">
        <w:tab/>
      </w:r>
    </w:p>
    <w:p w14:paraId="42667F7B" w14:textId="77777777" w:rsidR="00534653" w:rsidRPr="00EB2E78" w:rsidRDefault="00534653" w:rsidP="00534653">
      <w:r>
        <w:t>Директор</w:t>
      </w:r>
    </w:p>
    <w:p w14:paraId="71356A2C" w14:textId="623102C1" w:rsidR="00534653" w:rsidRDefault="00534653" w:rsidP="00534653">
      <w:r w:rsidRPr="00EB2E78">
        <w:t xml:space="preserve">_________________ </w:t>
      </w:r>
      <w:r>
        <w:t>А.А. Киршен</w:t>
      </w:r>
      <w:r w:rsidRPr="00EB2E78">
        <w:tab/>
      </w:r>
      <w:r w:rsidRPr="00EB2E78">
        <w:tab/>
      </w:r>
      <w:r w:rsidRPr="00EB2E78">
        <w:tab/>
      </w:r>
      <w:r w:rsidRPr="00EB2E78">
        <w:tab/>
      </w:r>
      <w:r>
        <w:tab/>
      </w:r>
    </w:p>
    <w:p w14:paraId="293707AE" w14:textId="77777777" w:rsidR="00534653" w:rsidRDefault="00534653" w:rsidP="00534653">
      <w:proofErr w:type="spellStart"/>
      <w:r>
        <w:t>м.п</w:t>
      </w:r>
      <w:proofErr w:type="spellEnd"/>
      <w:r>
        <w:t>.</w:t>
      </w:r>
    </w:p>
    <w:p w14:paraId="3F2E750E" w14:textId="77777777" w:rsidR="00534653" w:rsidRDefault="00534653" w:rsidP="00534653"/>
    <w:p w14:paraId="744D6191" w14:textId="77777777" w:rsidR="00534653" w:rsidRPr="00B77ED2" w:rsidRDefault="00534653" w:rsidP="00534653">
      <w:pPr>
        <w:ind w:firstLine="600"/>
        <w:jc w:val="center"/>
        <w:rPr>
          <w:rStyle w:val="CharStyle116"/>
          <w:b w:val="0"/>
        </w:rPr>
      </w:pPr>
    </w:p>
    <w:p w14:paraId="707C8E87" w14:textId="77777777" w:rsidR="00246C24" w:rsidRDefault="00246C24"/>
    <w:sectPr w:rsidR="00246C24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625AE3"/>
    <w:multiLevelType w:val="multilevel"/>
    <w:tmpl w:val="E49CCC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6AC"/>
    <w:multiLevelType w:val="hybridMultilevel"/>
    <w:tmpl w:val="1062E00C"/>
    <w:lvl w:ilvl="0" w:tplc="B8AA0B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0D41"/>
    <w:multiLevelType w:val="multilevel"/>
    <w:tmpl w:val="2FFC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16"/>
    <w:rsid w:val="00230454"/>
    <w:rsid w:val="00246C24"/>
    <w:rsid w:val="00534653"/>
    <w:rsid w:val="00731A16"/>
    <w:rsid w:val="00B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DC74"/>
  <w15:chartTrackingRefBased/>
  <w15:docId w15:val="{DF96B4FC-D1D0-412D-8D9E-6E919AE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6">
    <w:name w:val="Char Style 116"/>
    <w:basedOn w:val="a0"/>
    <w:link w:val="Style115"/>
    <w:uiPriority w:val="99"/>
    <w:locked/>
    <w:rsid w:val="00534653"/>
    <w:rPr>
      <w:b/>
      <w:bCs/>
      <w:shd w:val="clear" w:color="auto" w:fill="FFFFFF"/>
    </w:rPr>
  </w:style>
  <w:style w:type="paragraph" w:customStyle="1" w:styleId="Style115">
    <w:name w:val="Style 115"/>
    <w:basedOn w:val="a"/>
    <w:link w:val="CharStyle116"/>
    <w:uiPriority w:val="99"/>
    <w:rsid w:val="00534653"/>
    <w:pPr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qFormat/>
    <w:rsid w:val="00534653"/>
    <w:pPr>
      <w:ind w:left="720"/>
      <w:contextualSpacing/>
    </w:pPr>
  </w:style>
  <w:style w:type="paragraph" w:customStyle="1" w:styleId="9">
    <w:name w:val="Основной текст (9)"/>
    <w:basedOn w:val="a"/>
    <w:rsid w:val="00534653"/>
    <w:pPr>
      <w:shd w:val="clear" w:color="auto" w:fill="FFFFFF"/>
      <w:spacing w:before="240" w:line="324" w:lineRule="exact"/>
    </w:pPr>
    <w:rPr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3381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 Альбина Ирековна</dc:creator>
  <cp:keywords/>
  <dc:description/>
  <cp:lastModifiedBy>Ивакина Альбина Ирековна</cp:lastModifiedBy>
  <cp:revision>4</cp:revision>
  <cp:lastPrinted>2020-02-03T04:47:00Z</cp:lastPrinted>
  <dcterms:created xsi:type="dcterms:W3CDTF">2019-12-13T09:36:00Z</dcterms:created>
  <dcterms:modified xsi:type="dcterms:W3CDTF">2020-04-02T09:08:00Z</dcterms:modified>
</cp:coreProperties>
</file>