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50654B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38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FF" w:rsidRDefault="001C0EFF">
      <w:r>
        <w:separator/>
      </w:r>
    </w:p>
  </w:endnote>
  <w:endnote w:type="continuationSeparator" w:id="0">
    <w:p w:rsidR="001C0EFF" w:rsidRDefault="001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FF" w:rsidRDefault="001C0EFF">
      <w:r>
        <w:separator/>
      </w:r>
    </w:p>
  </w:footnote>
  <w:footnote w:type="continuationSeparator" w:id="0">
    <w:p w:rsidR="001C0EFF" w:rsidRDefault="001C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0EFF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00E6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0654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0AD6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45618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1A28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9A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89A1-28C0-4657-B7D1-7753353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2018-12-04T11:03:00Z</dcterms:created>
  <dcterms:modified xsi:type="dcterms:W3CDTF">2018-12-04T11:03:00Z</dcterms:modified>
</cp:coreProperties>
</file>