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9D6166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41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B8" w:rsidRDefault="00C143B8">
      <w:r>
        <w:separator/>
      </w:r>
    </w:p>
  </w:endnote>
  <w:endnote w:type="continuationSeparator" w:id="0">
    <w:p w:rsidR="00C143B8" w:rsidRDefault="00C1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B8" w:rsidRDefault="00C143B8">
      <w:r>
        <w:separator/>
      </w:r>
    </w:p>
  </w:footnote>
  <w:footnote w:type="continuationSeparator" w:id="0">
    <w:p w:rsidR="00C143B8" w:rsidRDefault="00C1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3B8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C36F7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9DB5-90D3-4808-BE0F-AAFBFBFC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2018-12-04T10:59:00Z</dcterms:created>
  <dcterms:modified xsi:type="dcterms:W3CDTF">2018-12-04T10:59:00Z</dcterms:modified>
</cp:coreProperties>
</file>