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720AD6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30</w:t>
      </w:r>
      <w:bookmarkStart w:id="1" w:name="_GoBack"/>
      <w:bookmarkEnd w:id="1"/>
      <w:r w:rsidR="00A73BEE">
        <w:rPr>
          <w:color w:val="26282F"/>
        </w:rPr>
        <w:t xml:space="preserve"> по ул. Габдуллы Тукая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E0" w:rsidRDefault="00B64CE0">
      <w:r>
        <w:separator/>
      </w:r>
    </w:p>
  </w:endnote>
  <w:endnote w:type="continuationSeparator" w:id="0">
    <w:p w:rsidR="00B64CE0" w:rsidRDefault="00B6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E0" w:rsidRDefault="00B64CE0">
      <w:r>
        <w:separator/>
      </w:r>
    </w:p>
  </w:footnote>
  <w:footnote w:type="continuationSeparator" w:id="0">
    <w:p w:rsidR="00B64CE0" w:rsidRDefault="00B64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67C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85BBF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0AD6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4CE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49A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129A1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DAB0-A02F-4DEC-B552-8A093849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2</cp:revision>
  <cp:lastPrinted>2018-05-15T07:35:00Z</cp:lastPrinted>
  <dcterms:created xsi:type="dcterms:W3CDTF">2018-12-04T11:02:00Z</dcterms:created>
  <dcterms:modified xsi:type="dcterms:W3CDTF">2018-12-04T11:02:00Z</dcterms:modified>
</cp:coreProperties>
</file>